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0BEB" w14:textId="6779B181" w:rsidR="004567C1" w:rsidRPr="00EE4B76" w:rsidRDefault="001D23DB" w:rsidP="004567C1">
      <w:pPr>
        <w:rPr>
          <w:b/>
          <w:bCs/>
          <w:sz w:val="24"/>
        </w:rPr>
      </w:pPr>
      <w:bookmarkStart w:id="0" w:name="_GoBack"/>
      <w:bookmarkEnd w:id="0"/>
      <w:r>
        <w:rPr>
          <w:b/>
          <w:bCs/>
          <w:sz w:val="24"/>
        </w:rPr>
        <w:t>SEB:s k</w:t>
      </w:r>
      <w:r w:rsidR="00543C2F">
        <w:rPr>
          <w:b/>
          <w:bCs/>
          <w:sz w:val="24"/>
        </w:rPr>
        <w:t xml:space="preserve">ommentar till </w:t>
      </w:r>
      <w:r w:rsidR="00EE4B76" w:rsidRPr="00EE4B76">
        <w:rPr>
          <w:b/>
          <w:bCs/>
          <w:sz w:val="24"/>
        </w:rPr>
        <w:t xml:space="preserve">Fair Finance undersökning om bankernas riktlinjer kring </w:t>
      </w:r>
      <w:r w:rsidR="00EE4B76">
        <w:rPr>
          <w:b/>
          <w:bCs/>
          <w:sz w:val="24"/>
        </w:rPr>
        <w:t>fossil</w:t>
      </w:r>
      <w:r w:rsidR="00EE4B76" w:rsidRPr="00EE4B76">
        <w:rPr>
          <w:b/>
          <w:bCs/>
          <w:sz w:val="24"/>
        </w:rPr>
        <w:t>utvinning i Arktis</w:t>
      </w:r>
    </w:p>
    <w:p w14:paraId="7D032B68" w14:textId="77777777" w:rsidR="004567C1" w:rsidRPr="004567C1" w:rsidRDefault="004567C1" w:rsidP="004567C1">
      <w:pPr>
        <w:rPr>
          <w:sz w:val="20"/>
          <w:szCs w:val="20"/>
        </w:rPr>
      </w:pPr>
    </w:p>
    <w:p w14:paraId="7DA52A57" w14:textId="52477FE4" w:rsidR="003B5F56" w:rsidRPr="00EA4380" w:rsidRDefault="001D23DB" w:rsidP="003B5F56">
      <w:pPr>
        <w:rPr>
          <w:rFonts w:asciiTheme="minorHAnsi" w:hAnsiTheme="minorHAnsi" w:cstheme="minorHAnsi"/>
          <w:szCs w:val="22"/>
        </w:rPr>
      </w:pPr>
      <w:r>
        <w:rPr>
          <w:rFonts w:asciiTheme="minorHAnsi" w:hAnsiTheme="minorHAnsi" w:cstheme="minorHAnsi"/>
          <w:szCs w:val="22"/>
        </w:rPr>
        <w:t xml:space="preserve">SEB har </w:t>
      </w:r>
      <w:r>
        <w:rPr>
          <w:rFonts w:asciiTheme="minorHAnsi" w:hAnsiTheme="minorHAnsi" w:cstheme="minorHAnsi"/>
          <w:color w:val="000000"/>
          <w:szCs w:val="22"/>
          <w:shd w:val="clear" w:color="auto" w:fill="FFFFFF"/>
        </w:rPr>
        <w:t>s</w:t>
      </w:r>
      <w:r w:rsidR="003B5F56" w:rsidRPr="00EA4380">
        <w:rPr>
          <w:rFonts w:asciiTheme="minorHAnsi" w:hAnsiTheme="minorHAnsi" w:cstheme="minorHAnsi"/>
          <w:color w:val="000000"/>
          <w:szCs w:val="22"/>
          <w:shd w:val="clear" w:color="auto" w:fill="FFFFFF"/>
        </w:rPr>
        <w:t xml:space="preserve">om </w:t>
      </w:r>
      <w:r w:rsidR="009D2631" w:rsidRPr="00EA4380">
        <w:rPr>
          <w:rFonts w:asciiTheme="minorHAnsi" w:hAnsiTheme="minorHAnsi" w:cstheme="minorHAnsi"/>
          <w:color w:val="000000"/>
          <w:szCs w:val="22"/>
          <w:shd w:val="clear" w:color="auto" w:fill="FFFFFF"/>
        </w:rPr>
        <w:t>bank ett stort ansvar för hur vi bedriver vår verksamhet, vad vi finansierar och vad vi investerar i</w:t>
      </w:r>
      <w:r w:rsidR="003B5F56" w:rsidRPr="00EA4380">
        <w:rPr>
          <w:rFonts w:asciiTheme="minorHAnsi" w:hAnsiTheme="minorHAnsi" w:cstheme="minorHAnsi"/>
          <w:color w:val="000000"/>
          <w:szCs w:val="22"/>
          <w:shd w:val="clear" w:color="auto" w:fill="FFFFFF"/>
        </w:rPr>
        <w:t>, och vi tar detta ansvar på stort allvar.</w:t>
      </w:r>
      <w:r w:rsidR="009D2631" w:rsidRPr="00EA4380">
        <w:rPr>
          <w:rFonts w:asciiTheme="minorHAnsi" w:hAnsiTheme="minorHAnsi" w:cstheme="minorHAnsi"/>
          <w:color w:val="000000"/>
          <w:szCs w:val="22"/>
          <w:shd w:val="clear" w:color="auto" w:fill="FFFFFF"/>
        </w:rPr>
        <w:t xml:space="preserve"> Vi strävar efter att skapa långsiktigt värde ur ett ekonomiskt, socialt och miljömässigt perspektiv</w:t>
      </w:r>
      <w:r w:rsidR="003B5F56" w:rsidRPr="00EA4380">
        <w:rPr>
          <w:rFonts w:asciiTheme="minorHAnsi" w:hAnsiTheme="minorHAnsi" w:cstheme="minorHAnsi"/>
          <w:color w:val="000000"/>
          <w:szCs w:val="22"/>
          <w:shd w:val="clear" w:color="auto" w:fill="FFFFFF"/>
        </w:rPr>
        <w:t xml:space="preserve"> och analyserar och utvecklar kontinuerligt våra kriterier.</w:t>
      </w:r>
      <w:r w:rsidR="003B5F56" w:rsidRPr="00A824D0">
        <w:rPr>
          <w:rFonts w:asciiTheme="minorHAnsi" w:hAnsiTheme="minorHAnsi" w:cstheme="minorHAnsi"/>
          <w:color w:val="000000"/>
          <w:szCs w:val="22"/>
          <w:shd w:val="clear" w:color="auto" w:fill="FFFFFF"/>
        </w:rPr>
        <w:t xml:space="preserve"> Vi har i nuläget </w:t>
      </w:r>
      <w:r w:rsidR="003B5F56" w:rsidRPr="004D3C54">
        <w:rPr>
          <w:rFonts w:asciiTheme="minorHAnsi" w:hAnsiTheme="minorHAnsi" w:cstheme="minorHAnsi"/>
          <w:color w:val="000000"/>
          <w:szCs w:val="22"/>
          <w:shd w:val="clear" w:color="auto" w:fill="FFFFFF"/>
        </w:rPr>
        <w:t xml:space="preserve">inget specifikt ställningstagande vad gäller Arktis, men kräver att våra kunder följer de lagar och regler som finns i de länder där de är verksamma. Vi följer även naturligtvis frågan om fossilutvinning i Arktis noggrant. </w:t>
      </w:r>
      <w:r w:rsidR="003B5F56" w:rsidRPr="004D3C54">
        <w:rPr>
          <w:rFonts w:asciiTheme="minorHAnsi" w:hAnsiTheme="minorHAnsi" w:cstheme="minorHAnsi"/>
          <w:color w:val="000000"/>
          <w:szCs w:val="22"/>
          <w:shd w:val="clear" w:color="auto" w:fill="FFFFFF"/>
        </w:rPr>
        <w:br/>
      </w:r>
      <w:r w:rsidR="003B5F56" w:rsidRPr="004D3C54">
        <w:rPr>
          <w:rFonts w:asciiTheme="minorHAnsi" w:hAnsiTheme="minorHAnsi" w:cstheme="minorHAnsi"/>
          <w:color w:val="000000"/>
          <w:szCs w:val="22"/>
          <w:shd w:val="clear" w:color="auto" w:fill="FFFFFF"/>
        </w:rPr>
        <w:br/>
      </w:r>
      <w:r w:rsidR="00EC6DF3">
        <w:rPr>
          <w:rFonts w:asciiTheme="minorHAnsi" w:hAnsiTheme="minorHAnsi" w:cstheme="minorHAnsi"/>
          <w:szCs w:val="22"/>
        </w:rPr>
        <w:t>Vi anser att</w:t>
      </w:r>
      <w:r w:rsidR="003B5F56" w:rsidRPr="00EA4380">
        <w:rPr>
          <w:rFonts w:asciiTheme="minorHAnsi" w:hAnsiTheme="minorHAnsi" w:cstheme="minorHAnsi"/>
          <w:szCs w:val="22"/>
        </w:rPr>
        <w:t xml:space="preserve"> företag inom den fossila bränsleindustrin i allmänhet måste förändras för att förbli relevanta och vara framgångsrika på marknaden framöver. </w:t>
      </w:r>
      <w:r>
        <w:rPr>
          <w:rFonts w:asciiTheme="minorHAnsi" w:hAnsiTheme="minorHAnsi" w:cstheme="minorHAnsi"/>
          <w:szCs w:val="22"/>
        </w:rPr>
        <w:t>Vår</w:t>
      </w:r>
      <w:r w:rsidR="003B5F56" w:rsidRPr="00EA4380">
        <w:rPr>
          <w:rFonts w:asciiTheme="minorHAnsi" w:hAnsiTheme="minorHAnsi" w:cstheme="minorHAnsi"/>
          <w:szCs w:val="22"/>
        </w:rPr>
        <w:t xml:space="preserve"> ambition </w:t>
      </w:r>
      <w:r>
        <w:rPr>
          <w:rFonts w:asciiTheme="minorHAnsi" w:hAnsiTheme="minorHAnsi" w:cstheme="minorHAnsi"/>
          <w:szCs w:val="22"/>
        </w:rPr>
        <w:t xml:space="preserve">är </w:t>
      </w:r>
      <w:r w:rsidR="003B5F56" w:rsidRPr="00EA4380">
        <w:rPr>
          <w:rFonts w:asciiTheme="minorHAnsi" w:hAnsiTheme="minorHAnsi" w:cstheme="minorHAnsi"/>
          <w:szCs w:val="22"/>
        </w:rPr>
        <w:t xml:space="preserve">att </w:t>
      </w:r>
      <w:r>
        <w:rPr>
          <w:rFonts w:asciiTheme="minorHAnsi" w:hAnsiTheme="minorHAnsi" w:cstheme="minorHAnsi"/>
          <w:szCs w:val="22"/>
        </w:rPr>
        <w:t>stödja våra kunders omställning</w:t>
      </w:r>
      <w:r w:rsidR="003B5F56" w:rsidRPr="00EA4380">
        <w:rPr>
          <w:rFonts w:asciiTheme="minorHAnsi" w:hAnsiTheme="minorHAnsi" w:cstheme="minorHAnsi"/>
          <w:szCs w:val="22"/>
        </w:rPr>
        <w:t xml:space="preserve"> till ett koldioxidsnålt samhälle</w:t>
      </w:r>
      <w:r w:rsidR="00EC6DF3">
        <w:rPr>
          <w:rFonts w:asciiTheme="minorHAnsi" w:hAnsiTheme="minorHAnsi" w:cstheme="minorHAnsi"/>
          <w:szCs w:val="22"/>
        </w:rPr>
        <w:t>, och vi</w:t>
      </w:r>
      <w:r w:rsidR="003B5F56" w:rsidRPr="00EA4380">
        <w:rPr>
          <w:rFonts w:asciiTheme="minorHAnsi" w:hAnsiTheme="minorHAnsi" w:cstheme="minorHAnsi"/>
          <w:szCs w:val="22"/>
        </w:rPr>
        <w:t xml:space="preserve"> har </w:t>
      </w:r>
      <w:r w:rsidR="00EC6DF3">
        <w:rPr>
          <w:rFonts w:asciiTheme="minorHAnsi" w:hAnsiTheme="minorHAnsi" w:cstheme="minorHAnsi"/>
          <w:szCs w:val="22"/>
        </w:rPr>
        <w:t xml:space="preserve">här </w:t>
      </w:r>
      <w:r w:rsidR="003B5F56" w:rsidRPr="00EA4380">
        <w:rPr>
          <w:rFonts w:asciiTheme="minorHAnsi" w:hAnsiTheme="minorHAnsi" w:cstheme="minorHAnsi"/>
          <w:szCs w:val="22"/>
        </w:rPr>
        <w:t xml:space="preserve">en viktig roll att spela </w:t>
      </w:r>
      <w:r w:rsidR="00EC6DF3">
        <w:rPr>
          <w:rFonts w:asciiTheme="minorHAnsi" w:hAnsiTheme="minorHAnsi" w:cstheme="minorHAnsi"/>
          <w:szCs w:val="22"/>
        </w:rPr>
        <w:t xml:space="preserve">genom </w:t>
      </w:r>
      <w:r w:rsidR="003B5F56" w:rsidRPr="00EA4380">
        <w:rPr>
          <w:rFonts w:asciiTheme="minorHAnsi" w:hAnsiTheme="minorHAnsi" w:cstheme="minorHAnsi"/>
          <w:szCs w:val="22"/>
        </w:rPr>
        <w:t xml:space="preserve">att anpassa vår strategi och stödja våra kunder i </w:t>
      </w:r>
      <w:r>
        <w:rPr>
          <w:rFonts w:asciiTheme="minorHAnsi" w:hAnsiTheme="minorHAnsi" w:cstheme="minorHAnsi"/>
          <w:szCs w:val="22"/>
        </w:rPr>
        <w:t>detta arbete</w:t>
      </w:r>
      <w:r w:rsidR="003B5F56" w:rsidRPr="00EA4380">
        <w:rPr>
          <w:rFonts w:asciiTheme="minorHAnsi" w:hAnsiTheme="minorHAnsi" w:cstheme="minorHAnsi"/>
          <w:szCs w:val="22"/>
        </w:rPr>
        <w:t>.</w:t>
      </w:r>
      <w:r w:rsidR="003B5F56" w:rsidRPr="00EA4380">
        <w:rPr>
          <w:rFonts w:asciiTheme="minorHAnsi" w:hAnsiTheme="minorHAnsi" w:cstheme="minorHAnsi"/>
          <w:szCs w:val="22"/>
        </w:rPr>
        <w:br/>
      </w:r>
      <w:r w:rsidR="003B5F56" w:rsidRPr="00EA4380">
        <w:rPr>
          <w:rFonts w:asciiTheme="minorHAnsi" w:hAnsiTheme="minorHAnsi" w:cstheme="minorHAnsi"/>
          <w:szCs w:val="22"/>
        </w:rPr>
        <w:br/>
        <w:t>Vi arbetar just nu intensivt med att förstärka riktlinjer och policys, bland annat kring områden som rör miljö och klimat. Vårt mål är att detta ska leda till att ännu tydligare spegla våra ambitioner och ställningstaganden, och fungera som stöd i vår dagliga strävan för att bidra till ett mer hållbart samhälle.</w:t>
      </w:r>
    </w:p>
    <w:p w14:paraId="44564BA8" w14:textId="77777777" w:rsidR="003B5F56" w:rsidRPr="00EA4380" w:rsidRDefault="003B5F56" w:rsidP="003B5F56">
      <w:pPr>
        <w:rPr>
          <w:rFonts w:asciiTheme="minorHAnsi" w:hAnsiTheme="minorHAnsi" w:cstheme="minorHAnsi"/>
          <w:szCs w:val="22"/>
        </w:rPr>
      </w:pPr>
    </w:p>
    <w:p w14:paraId="41CFFEB4" w14:textId="1C91099D" w:rsidR="00AE5CCF" w:rsidRDefault="003B5F56" w:rsidP="00266691">
      <w:pPr>
        <w:rPr>
          <w:rFonts w:asciiTheme="minorHAnsi" w:hAnsiTheme="minorHAnsi" w:cstheme="minorHAnsi"/>
          <w:szCs w:val="22"/>
        </w:rPr>
      </w:pPr>
      <w:r w:rsidRPr="00EA4380">
        <w:rPr>
          <w:rFonts w:asciiTheme="minorHAnsi" w:hAnsiTheme="minorHAnsi" w:cstheme="minorHAnsi"/>
          <w:szCs w:val="22"/>
        </w:rPr>
        <w:t>Det pågår också ett omfattande arbetet med att klassificera vår kreditportfölj för stora företagskunder</w:t>
      </w:r>
      <w:r w:rsidR="00AE5CCF">
        <w:rPr>
          <w:rFonts w:asciiTheme="minorHAnsi" w:hAnsiTheme="minorHAnsi" w:cstheme="minorHAnsi"/>
          <w:szCs w:val="22"/>
        </w:rPr>
        <w:t xml:space="preserve">, att definiera och tydliggöra vad ”omställning” innebär för SEB. </w:t>
      </w:r>
      <w:r w:rsidRPr="00EA4380">
        <w:rPr>
          <w:rFonts w:asciiTheme="minorHAnsi" w:hAnsiTheme="minorHAnsi" w:cstheme="minorHAnsi"/>
          <w:szCs w:val="22"/>
        </w:rPr>
        <w:t xml:space="preserve">Klassificeringen </w:t>
      </w:r>
      <w:r w:rsidR="00EC6DF3">
        <w:rPr>
          <w:rFonts w:asciiTheme="minorHAnsi" w:hAnsiTheme="minorHAnsi" w:cstheme="minorHAnsi"/>
          <w:szCs w:val="22"/>
        </w:rPr>
        <w:t>innebär bland annat att vi</w:t>
      </w:r>
      <w:r w:rsidR="00AE5CCF">
        <w:rPr>
          <w:rFonts w:asciiTheme="minorHAnsi" w:hAnsiTheme="minorHAnsi" w:cstheme="minorHAnsi"/>
          <w:szCs w:val="22"/>
        </w:rPr>
        <w:t xml:space="preserve"> </w:t>
      </w:r>
      <w:r w:rsidRPr="00EA4380">
        <w:rPr>
          <w:rFonts w:asciiTheme="minorHAnsi" w:hAnsiTheme="minorHAnsi" w:cstheme="minorHAnsi"/>
          <w:szCs w:val="22"/>
        </w:rPr>
        <w:t>analysera</w:t>
      </w:r>
      <w:r w:rsidR="00AE5CCF">
        <w:rPr>
          <w:rFonts w:asciiTheme="minorHAnsi" w:hAnsiTheme="minorHAnsi" w:cstheme="minorHAnsi"/>
          <w:szCs w:val="22"/>
        </w:rPr>
        <w:t xml:space="preserve">r </w:t>
      </w:r>
      <w:r w:rsidRPr="00EA4380">
        <w:rPr>
          <w:rFonts w:asciiTheme="minorHAnsi" w:hAnsiTheme="minorHAnsi" w:cstheme="minorHAnsi"/>
          <w:szCs w:val="22"/>
        </w:rPr>
        <w:t>våra kunders strategier</w:t>
      </w:r>
      <w:r w:rsidR="00AE5CCF">
        <w:rPr>
          <w:rFonts w:asciiTheme="minorHAnsi" w:hAnsiTheme="minorHAnsi" w:cstheme="minorHAnsi"/>
          <w:szCs w:val="22"/>
        </w:rPr>
        <w:t xml:space="preserve"> </w:t>
      </w:r>
      <w:r w:rsidRPr="00EA4380">
        <w:rPr>
          <w:rFonts w:asciiTheme="minorHAnsi" w:hAnsiTheme="minorHAnsi" w:cstheme="minorHAnsi"/>
          <w:szCs w:val="22"/>
        </w:rPr>
        <w:t>för att uppfylla Parisavtalet</w:t>
      </w:r>
      <w:r w:rsidR="00EC6DF3">
        <w:rPr>
          <w:rFonts w:asciiTheme="minorHAnsi" w:hAnsiTheme="minorHAnsi" w:cstheme="minorHAnsi"/>
          <w:szCs w:val="22"/>
        </w:rPr>
        <w:t>,</w:t>
      </w:r>
      <w:r w:rsidR="00AE5CCF">
        <w:rPr>
          <w:rFonts w:asciiTheme="minorHAnsi" w:hAnsiTheme="minorHAnsi" w:cstheme="minorHAnsi"/>
          <w:szCs w:val="22"/>
        </w:rPr>
        <w:t xml:space="preserve"> vilket ger oss </w:t>
      </w:r>
      <w:r w:rsidRPr="00EA4380">
        <w:rPr>
          <w:rFonts w:asciiTheme="minorHAnsi" w:hAnsiTheme="minorHAnsi" w:cstheme="minorHAnsi"/>
          <w:szCs w:val="22"/>
        </w:rPr>
        <w:t>möjlig</w:t>
      </w:r>
      <w:r w:rsidR="00AE5CCF">
        <w:rPr>
          <w:rFonts w:asciiTheme="minorHAnsi" w:hAnsiTheme="minorHAnsi" w:cstheme="minorHAnsi"/>
          <w:szCs w:val="22"/>
        </w:rPr>
        <w:t>he</w:t>
      </w:r>
      <w:r w:rsidRPr="00EA4380">
        <w:rPr>
          <w:rFonts w:asciiTheme="minorHAnsi" w:hAnsiTheme="minorHAnsi" w:cstheme="minorHAnsi"/>
          <w:szCs w:val="22"/>
        </w:rPr>
        <w:t xml:space="preserve">t att styra och </w:t>
      </w:r>
      <w:r w:rsidR="00AE5CCF">
        <w:rPr>
          <w:rFonts w:asciiTheme="minorHAnsi" w:hAnsiTheme="minorHAnsi" w:cstheme="minorHAnsi"/>
          <w:szCs w:val="22"/>
        </w:rPr>
        <w:t xml:space="preserve">själva </w:t>
      </w:r>
      <w:r w:rsidRPr="00EA4380">
        <w:rPr>
          <w:rFonts w:asciiTheme="minorHAnsi" w:hAnsiTheme="minorHAnsi" w:cstheme="minorHAnsi"/>
          <w:szCs w:val="22"/>
        </w:rPr>
        <w:t>sätta strategiska mål för att vår kreditportfölj ska utvecklas i linje med Parisavtalet.</w:t>
      </w:r>
    </w:p>
    <w:p w14:paraId="7174F17D" w14:textId="1E0A50D0" w:rsidR="00266691" w:rsidRPr="00EA4380" w:rsidRDefault="003B5F56" w:rsidP="00266691">
      <w:pPr>
        <w:rPr>
          <w:rFonts w:asciiTheme="minorHAnsi" w:hAnsiTheme="minorHAnsi" w:cstheme="minorHAnsi"/>
          <w:szCs w:val="22"/>
        </w:rPr>
      </w:pPr>
      <w:r w:rsidRPr="00EA4380">
        <w:rPr>
          <w:rFonts w:asciiTheme="minorHAnsi" w:hAnsiTheme="minorHAnsi" w:cstheme="minorHAnsi"/>
          <w:szCs w:val="22"/>
        </w:rPr>
        <w:t xml:space="preserve"> </w:t>
      </w:r>
      <w:r w:rsidR="009D2631" w:rsidRPr="00EA4380">
        <w:rPr>
          <w:rFonts w:asciiTheme="minorHAnsi" w:hAnsiTheme="minorHAnsi" w:cstheme="minorHAnsi"/>
          <w:szCs w:val="22"/>
        </w:rPr>
        <w:br/>
      </w:r>
      <w:r w:rsidR="009D2631" w:rsidRPr="00EA4380">
        <w:rPr>
          <w:rFonts w:asciiTheme="minorHAnsi" w:hAnsiTheme="minorHAnsi" w:cstheme="minorHAnsi"/>
          <w:b/>
          <w:bCs/>
          <w:szCs w:val="22"/>
        </w:rPr>
        <w:t>Olja och gas från ett utlåningsperspektiv:</w:t>
      </w:r>
      <w:r w:rsidR="009D2631" w:rsidRPr="00EA4380">
        <w:rPr>
          <w:rFonts w:asciiTheme="minorHAnsi" w:hAnsiTheme="minorHAnsi" w:cstheme="minorHAnsi"/>
          <w:b/>
          <w:bCs/>
          <w:szCs w:val="22"/>
        </w:rPr>
        <w:br/>
      </w:r>
      <w:r w:rsidR="009D2631" w:rsidRPr="00EA4380">
        <w:rPr>
          <w:rFonts w:asciiTheme="minorHAnsi" w:hAnsiTheme="minorHAnsi" w:cstheme="minorHAnsi"/>
          <w:color w:val="000000"/>
          <w:szCs w:val="22"/>
        </w:rPr>
        <w:t xml:space="preserve">SEB har ett antal kunder som är verksamma inom olja och gas, och dessa har varit kunder inom SEB under lång tid. </w:t>
      </w:r>
      <w:r w:rsidR="00EC6DF3">
        <w:rPr>
          <w:rFonts w:asciiTheme="minorHAnsi" w:hAnsiTheme="minorHAnsi" w:cstheme="minorHAnsi"/>
          <w:color w:val="000000"/>
          <w:szCs w:val="22"/>
        </w:rPr>
        <w:t>V</w:t>
      </w:r>
      <w:r w:rsidR="009D2631" w:rsidRPr="00EA4380">
        <w:rPr>
          <w:rFonts w:asciiTheme="minorHAnsi" w:hAnsiTheme="minorHAnsi" w:cstheme="minorHAnsi"/>
          <w:color w:val="000000"/>
          <w:szCs w:val="22"/>
        </w:rPr>
        <w:t xml:space="preserve">i är övertygade om att vi kan </w:t>
      </w:r>
      <w:r w:rsidR="00EC6DF3">
        <w:rPr>
          <w:rFonts w:asciiTheme="minorHAnsi" w:hAnsiTheme="minorHAnsi" w:cstheme="minorHAnsi"/>
          <w:color w:val="000000"/>
          <w:szCs w:val="22"/>
        </w:rPr>
        <w:t xml:space="preserve">stödja våra kunder </w:t>
      </w:r>
      <w:r w:rsidR="009D2631" w:rsidRPr="00EA4380">
        <w:rPr>
          <w:rFonts w:asciiTheme="minorHAnsi" w:hAnsiTheme="minorHAnsi" w:cstheme="minorHAnsi"/>
          <w:color w:val="000000"/>
          <w:szCs w:val="22"/>
        </w:rPr>
        <w:t>i den transformation som är nödvändig för att möta hotet</w:t>
      </w:r>
      <w:r w:rsidR="00EC6DF3">
        <w:rPr>
          <w:rFonts w:asciiTheme="minorHAnsi" w:hAnsiTheme="minorHAnsi" w:cstheme="minorHAnsi"/>
          <w:color w:val="000000"/>
          <w:szCs w:val="22"/>
        </w:rPr>
        <w:t xml:space="preserve"> av den global uppvärmningen</w:t>
      </w:r>
      <w:r w:rsidR="009D2631" w:rsidRPr="00EA4380">
        <w:rPr>
          <w:rFonts w:asciiTheme="minorHAnsi" w:hAnsiTheme="minorHAnsi" w:cstheme="minorHAnsi"/>
          <w:color w:val="000000"/>
          <w:szCs w:val="22"/>
        </w:rPr>
        <w:t xml:space="preserve">, </w:t>
      </w:r>
      <w:r w:rsidR="00EC6DF3">
        <w:rPr>
          <w:rFonts w:asciiTheme="minorHAnsi" w:hAnsiTheme="minorHAnsi" w:cstheme="minorHAnsi"/>
          <w:color w:val="000000"/>
          <w:szCs w:val="22"/>
        </w:rPr>
        <w:t xml:space="preserve">och därmed kan vi </w:t>
      </w:r>
      <w:r w:rsidR="00EC6DF3" w:rsidRPr="00EA4380">
        <w:rPr>
          <w:rFonts w:asciiTheme="minorHAnsi" w:hAnsiTheme="minorHAnsi" w:cstheme="minorHAnsi"/>
          <w:color w:val="000000"/>
          <w:szCs w:val="22"/>
        </w:rPr>
        <w:t>vara en del av lösningen</w:t>
      </w:r>
      <w:r w:rsidR="009D2631" w:rsidRPr="00EA4380">
        <w:rPr>
          <w:rFonts w:asciiTheme="minorHAnsi" w:hAnsiTheme="minorHAnsi" w:cstheme="minorHAnsi"/>
          <w:color w:val="000000"/>
          <w:szCs w:val="22"/>
        </w:rPr>
        <w:t xml:space="preserve">. Vi tror också att vi kan göra stor nytta här — genom att hjälpa de kunder som har det största klimatavtrycket att ställa om uppnår vi också den största positiva effekten. </w:t>
      </w:r>
      <w:r w:rsidR="009D2631" w:rsidRPr="00EA4380">
        <w:rPr>
          <w:rFonts w:asciiTheme="minorHAnsi" w:hAnsiTheme="minorHAnsi" w:cstheme="minorHAnsi"/>
          <w:color w:val="000000"/>
          <w:szCs w:val="22"/>
        </w:rPr>
        <w:br/>
      </w:r>
      <w:r w:rsidR="009D2631" w:rsidRPr="00EA4380">
        <w:rPr>
          <w:rFonts w:asciiTheme="minorHAnsi" w:hAnsiTheme="minorHAnsi" w:cstheme="minorHAnsi"/>
          <w:b/>
          <w:bCs/>
          <w:szCs w:val="22"/>
        </w:rPr>
        <w:br/>
        <w:t>Olja, kol och gas från ett investeringsperspektiv:</w:t>
      </w:r>
      <w:r w:rsidR="009D2631" w:rsidRPr="00EA4380">
        <w:rPr>
          <w:rFonts w:asciiTheme="minorHAnsi" w:hAnsiTheme="minorHAnsi" w:cstheme="minorHAnsi"/>
          <w:szCs w:val="22"/>
        </w:rPr>
        <w:br/>
      </w:r>
      <w:r w:rsidR="00266691" w:rsidRPr="00EA4380">
        <w:rPr>
          <w:rFonts w:asciiTheme="minorHAnsi" w:hAnsiTheme="minorHAnsi" w:cstheme="minorHAnsi"/>
          <w:szCs w:val="22"/>
        </w:rPr>
        <w:t>Vi har sedan 2019 skärpt våra kriterier avseende bolag som utvinner kol till max 5 procent av omsättningen för alla våra fonder. Under 2020 har vi infört striktare exkluderingskriterier för våra indexnära fonder, vilket inneb</w:t>
      </w:r>
      <w:r w:rsidR="001541A9">
        <w:rPr>
          <w:rFonts w:asciiTheme="minorHAnsi" w:hAnsiTheme="minorHAnsi" w:cstheme="minorHAnsi"/>
          <w:szCs w:val="22"/>
        </w:rPr>
        <w:t>ä</w:t>
      </w:r>
      <w:r w:rsidR="00266691" w:rsidRPr="00EA4380">
        <w:rPr>
          <w:rFonts w:asciiTheme="minorHAnsi" w:hAnsiTheme="minorHAnsi" w:cstheme="minorHAnsi"/>
          <w:szCs w:val="22"/>
        </w:rPr>
        <w:t>r att tillgångar motsvarande ca 75 m</w:t>
      </w:r>
      <w:r w:rsidR="001541A9">
        <w:rPr>
          <w:rFonts w:asciiTheme="minorHAnsi" w:hAnsiTheme="minorHAnsi" w:cstheme="minorHAnsi"/>
          <w:szCs w:val="22"/>
        </w:rPr>
        <w:t>iljarder</w:t>
      </w:r>
      <w:r w:rsidR="00266691" w:rsidRPr="00EA4380">
        <w:rPr>
          <w:rFonts w:asciiTheme="minorHAnsi" w:hAnsiTheme="minorHAnsi" w:cstheme="minorHAnsi"/>
          <w:szCs w:val="22"/>
        </w:rPr>
        <w:t xml:space="preserve"> kr förvaltas fritt från utvinning av och energiproduktion baserat på fossila bränslen. </w:t>
      </w:r>
      <w:r w:rsidR="00266691" w:rsidRPr="00EA4380">
        <w:rPr>
          <w:rFonts w:asciiTheme="minorHAnsi" w:hAnsiTheme="minorHAnsi" w:cstheme="minorHAnsi"/>
          <w:szCs w:val="22"/>
        </w:rPr>
        <w:br/>
      </w:r>
      <w:r w:rsidR="00266691" w:rsidRPr="00EA4380">
        <w:rPr>
          <w:rFonts w:asciiTheme="minorHAnsi" w:hAnsiTheme="minorHAnsi" w:cstheme="minorHAnsi"/>
          <w:szCs w:val="22"/>
        </w:rPr>
        <w:br/>
        <w:t>De av våra fonder som följer våra striktaste exkluderande kriterier investerar inte i bolag som utvinner fossila bränslen, inte heller i utvinning av olja i Arktis. I dagsläget gäller dessa kriterier för cirka 40% av det förvaltade kapitalet inom SEB</w:t>
      </w:r>
      <w:r w:rsidR="001541A9">
        <w:rPr>
          <w:rFonts w:asciiTheme="minorHAnsi" w:hAnsiTheme="minorHAnsi" w:cstheme="minorHAnsi"/>
          <w:szCs w:val="22"/>
        </w:rPr>
        <w:t>:s fondbolag</w:t>
      </w:r>
      <w:r w:rsidR="00266691" w:rsidRPr="00EA4380">
        <w:rPr>
          <w:rFonts w:asciiTheme="minorHAnsi" w:hAnsiTheme="minorHAnsi" w:cstheme="minorHAnsi"/>
          <w:szCs w:val="22"/>
        </w:rPr>
        <w:t xml:space="preserve">.  Vi arbetar hela tiden med att se över våra metoder och riktlinjer för investeringar, särskilt vad gäller klimatfrågor, som är en av de frågor som våra kunder värderar allra högst. </w:t>
      </w:r>
    </w:p>
    <w:p w14:paraId="2E613821" w14:textId="77777777" w:rsidR="00266691" w:rsidRPr="00EA4380" w:rsidRDefault="00266691" w:rsidP="00266691">
      <w:pPr>
        <w:rPr>
          <w:rFonts w:asciiTheme="minorHAnsi" w:hAnsiTheme="minorHAnsi" w:cstheme="minorHAnsi"/>
          <w:szCs w:val="22"/>
          <w:lang w:eastAsia="zh-CN"/>
        </w:rPr>
      </w:pPr>
      <w:r w:rsidRPr="00EA4380">
        <w:rPr>
          <w:rFonts w:asciiTheme="minorHAnsi" w:hAnsiTheme="minorHAnsi" w:cstheme="minorHAnsi"/>
          <w:szCs w:val="22"/>
        </w:rPr>
        <w:br/>
        <w:t xml:space="preserve">Som kapitalförvaltare har vi ett ansvar att arbeta för att bidra till att förverkliga mål i enlighet med Parisavtalet. Vi arbetar med flera strategier för att åstadkomma detta, bland annat exkludering av företag vars verksamheter leder till stora utsläpp av växthusgaser. Vi engagerar oss också för att påverka företag att anpassa sin verksamhet till Parisavtalet, till exempel genom att sätta egna mål för att nå avtalets överenskommelser och ställa om från fossila till förnybara energikällor. Ett sådant arbete görs inom ramen för initiativet </w:t>
      </w:r>
      <w:proofErr w:type="spellStart"/>
      <w:r w:rsidRPr="00EA4380">
        <w:rPr>
          <w:rFonts w:asciiTheme="minorHAnsi" w:hAnsiTheme="minorHAnsi" w:cstheme="minorHAnsi"/>
          <w:szCs w:val="22"/>
        </w:rPr>
        <w:t>Climate</w:t>
      </w:r>
      <w:proofErr w:type="spellEnd"/>
      <w:r w:rsidRPr="00EA4380">
        <w:rPr>
          <w:rFonts w:asciiTheme="minorHAnsi" w:hAnsiTheme="minorHAnsi" w:cstheme="minorHAnsi"/>
          <w:szCs w:val="22"/>
        </w:rPr>
        <w:t xml:space="preserve"> </w:t>
      </w:r>
      <w:r w:rsidR="00A824D0">
        <w:rPr>
          <w:rFonts w:asciiTheme="minorHAnsi" w:hAnsiTheme="minorHAnsi" w:cstheme="minorHAnsi"/>
          <w:szCs w:val="22"/>
        </w:rPr>
        <w:t xml:space="preserve">Action </w:t>
      </w:r>
      <w:r w:rsidRPr="00EA4380">
        <w:rPr>
          <w:rFonts w:asciiTheme="minorHAnsi" w:hAnsiTheme="minorHAnsi" w:cstheme="minorHAnsi"/>
          <w:szCs w:val="22"/>
        </w:rPr>
        <w:t xml:space="preserve">100+, </w:t>
      </w:r>
      <w:r w:rsidRPr="00EA4380">
        <w:rPr>
          <w:rFonts w:asciiTheme="minorHAnsi" w:hAnsiTheme="minorHAnsi" w:cstheme="minorHAnsi"/>
          <w:szCs w:val="22"/>
        </w:rPr>
        <w:lastRenderedPageBreak/>
        <w:t xml:space="preserve">där vi särskilt fokuserar på de företag i världen som släpper ut mest växthusgaser. Vi tror att dessa metoder tillsammans skapar förutsättningar för att bedriva ett långsiktigt framgångsrikt hållbarhetsarbete. </w:t>
      </w:r>
    </w:p>
    <w:p w14:paraId="62B31D3B" w14:textId="77777777" w:rsidR="004D3C54" w:rsidRPr="00A824D0" w:rsidRDefault="004D3C54" w:rsidP="004D3C54">
      <w:pPr>
        <w:rPr>
          <w:rFonts w:asciiTheme="minorHAnsi" w:hAnsiTheme="minorHAnsi" w:cstheme="minorHAnsi"/>
          <w:szCs w:val="22"/>
        </w:rPr>
      </w:pPr>
      <w:r w:rsidRPr="00EA4380">
        <w:rPr>
          <w:rFonts w:asciiTheme="minorHAnsi" w:hAnsiTheme="minorHAnsi" w:cstheme="minorHAnsi"/>
          <w:szCs w:val="22"/>
        </w:rPr>
        <w:br/>
        <w:t xml:space="preserve">Mer om </w:t>
      </w:r>
      <w:proofErr w:type="spellStart"/>
      <w:r w:rsidRPr="00EA4380">
        <w:rPr>
          <w:rFonts w:asciiTheme="minorHAnsi" w:hAnsiTheme="minorHAnsi" w:cstheme="minorHAnsi"/>
          <w:szCs w:val="22"/>
        </w:rPr>
        <w:t>Climate</w:t>
      </w:r>
      <w:proofErr w:type="spellEnd"/>
      <w:r w:rsidRPr="00EA4380">
        <w:rPr>
          <w:rFonts w:asciiTheme="minorHAnsi" w:hAnsiTheme="minorHAnsi" w:cstheme="minorHAnsi"/>
          <w:szCs w:val="22"/>
        </w:rPr>
        <w:t xml:space="preserve"> </w:t>
      </w:r>
      <w:r w:rsidR="00A824D0">
        <w:rPr>
          <w:rFonts w:asciiTheme="minorHAnsi" w:hAnsiTheme="minorHAnsi" w:cstheme="minorHAnsi"/>
          <w:szCs w:val="22"/>
        </w:rPr>
        <w:t xml:space="preserve">Action </w:t>
      </w:r>
      <w:r w:rsidRPr="00EA4380">
        <w:rPr>
          <w:rFonts w:asciiTheme="minorHAnsi" w:hAnsiTheme="minorHAnsi" w:cstheme="minorHAnsi"/>
          <w:szCs w:val="22"/>
        </w:rPr>
        <w:t>100+:</w:t>
      </w:r>
      <w:r w:rsidRPr="00EA4380">
        <w:rPr>
          <w:rFonts w:asciiTheme="minorHAnsi" w:hAnsiTheme="minorHAnsi" w:cstheme="minorHAnsi"/>
          <w:szCs w:val="22"/>
        </w:rPr>
        <w:br/>
      </w:r>
      <w:hyperlink r:id="rId8" w:history="1">
        <w:r w:rsidRPr="00A824D0">
          <w:rPr>
            <w:rStyle w:val="Hyperlink"/>
            <w:rFonts w:asciiTheme="minorHAnsi" w:hAnsiTheme="minorHAnsi" w:cstheme="minorHAnsi"/>
            <w:szCs w:val="22"/>
          </w:rPr>
          <w:t>https://sebgroup.com/sv/press/nyheter/seb-med-och-kraver-nollutslapp-av-foretagen-med-varldens-storsta-vaxthusgasutslapp</w:t>
        </w:r>
      </w:hyperlink>
    </w:p>
    <w:p w14:paraId="0C755912" w14:textId="77777777" w:rsidR="00266691" w:rsidRPr="00EA4380" w:rsidRDefault="004D3C54" w:rsidP="004D3C54">
      <w:pPr>
        <w:rPr>
          <w:rFonts w:asciiTheme="minorHAnsi" w:hAnsiTheme="minorHAnsi" w:cstheme="minorHAnsi"/>
          <w:szCs w:val="22"/>
        </w:rPr>
      </w:pPr>
      <w:r w:rsidRPr="00EA4380">
        <w:rPr>
          <w:rFonts w:asciiTheme="minorHAnsi" w:hAnsiTheme="minorHAnsi" w:cstheme="minorHAnsi"/>
          <w:b/>
          <w:bCs/>
          <w:szCs w:val="22"/>
        </w:rPr>
        <w:br/>
      </w:r>
    </w:p>
    <w:p w14:paraId="0CE6CBF4" w14:textId="77777777" w:rsidR="00215519" w:rsidRPr="004567C1" w:rsidRDefault="00215519" w:rsidP="00215519">
      <w:pPr>
        <w:rPr>
          <w:sz w:val="20"/>
          <w:szCs w:val="20"/>
        </w:rPr>
      </w:pPr>
    </w:p>
    <w:sectPr w:rsidR="00215519" w:rsidRPr="004567C1" w:rsidSect="004567C1">
      <w:pgSz w:w="11906" w:h="16838"/>
      <w:pgMar w:top="1135" w:right="1701" w:bottom="1134" w:left="1701"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9C28" w14:textId="77777777" w:rsidR="00774AE4" w:rsidRDefault="00774AE4" w:rsidP="00EE4B76">
      <w:pPr>
        <w:spacing w:line="240" w:lineRule="auto"/>
      </w:pPr>
      <w:r>
        <w:separator/>
      </w:r>
    </w:p>
  </w:endnote>
  <w:endnote w:type="continuationSeparator" w:id="0">
    <w:p w14:paraId="552769C2" w14:textId="77777777" w:rsidR="00774AE4" w:rsidRDefault="00774AE4" w:rsidP="00EE4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B SansSerif">
    <w:panose1 w:val="00000500000000000000"/>
    <w:charset w:val="00"/>
    <w:family w:val="auto"/>
    <w:pitch w:val="variable"/>
    <w:sig w:usb0="00000207" w:usb1="00000000"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B Basic">
    <w:panose1 w:val="02000706020000020004"/>
    <w:charset w:val="00"/>
    <w:family w:val="modern"/>
    <w:notTrueType/>
    <w:pitch w:val="variable"/>
    <w:sig w:usb0="A00002AF" w:usb1="4000206B" w:usb2="00000000" w:usb3="00000000" w:csb0="00000097"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023E" w14:textId="77777777" w:rsidR="00774AE4" w:rsidRDefault="00774AE4" w:rsidP="00EE4B76">
      <w:pPr>
        <w:spacing w:line="240" w:lineRule="auto"/>
      </w:pPr>
      <w:r>
        <w:separator/>
      </w:r>
    </w:p>
  </w:footnote>
  <w:footnote w:type="continuationSeparator" w:id="0">
    <w:p w14:paraId="2CDE284A" w14:textId="77777777" w:rsidR="00774AE4" w:rsidRDefault="00774AE4" w:rsidP="00EE4B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374B7744"/>
    <w:multiLevelType w:val="multilevel"/>
    <w:tmpl w:val="1EBC9964"/>
    <w:lvl w:ilvl="0">
      <w:start w:val="1"/>
      <w:numFmt w:val="bullet"/>
      <w:pStyle w:val="List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9" w15:restartNumberingAfterBreak="0">
    <w:nsid w:val="3C776A92"/>
    <w:multiLevelType w:val="multilevel"/>
    <w:tmpl w:val="F0881ABC"/>
    <w:lvl w:ilvl="0">
      <w:start w:val="1"/>
      <w:numFmt w:val="decimal"/>
      <w:pStyle w:val="ListNumber"/>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10" w15:restartNumberingAfterBreak="0">
    <w:nsid w:val="3F766042"/>
    <w:multiLevelType w:val="multilevel"/>
    <w:tmpl w:val="172E80EC"/>
    <w:lvl w:ilvl="0">
      <w:start w:val="1"/>
      <w:numFmt w:val="decimal"/>
      <w:pStyle w:val="Heading1withnumbering"/>
      <w:lvlText w:val="%1"/>
      <w:lvlJc w:val="left"/>
      <w:pPr>
        <w:tabs>
          <w:tab w:val="num" w:pos="432"/>
        </w:tabs>
        <w:ind w:left="432" w:hanging="432"/>
      </w:pPr>
      <w:rPr>
        <w:rFonts w:hint="default"/>
      </w:rPr>
    </w:lvl>
    <w:lvl w:ilvl="1">
      <w:start w:val="1"/>
      <w:numFmt w:val="decimal"/>
      <w:pStyle w:val="Heading2withnumbering"/>
      <w:lvlText w:val="%1.%2"/>
      <w:lvlJc w:val="left"/>
      <w:pPr>
        <w:tabs>
          <w:tab w:val="num" w:pos="576"/>
        </w:tabs>
        <w:ind w:left="576" w:hanging="576"/>
      </w:pPr>
      <w:rPr>
        <w:rFonts w:hint="default"/>
      </w:rPr>
    </w:lvl>
    <w:lvl w:ilvl="2">
      <w:start w:val="1"/>
      <w:numFmt w:val="decimal"/>
      <w:pStyle w:val="Heading3withnumbering"/>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rFonts w:hint="default"/>
        <w:b w:val="0"/>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9"/>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0"/>
  </w:num>
  <w:num w:numId="16">
    <w:abstractNumId w:val="10"/>
  </w:num>
  <w:num w:numId="17">
    <w:abstractNumId w:val="10"/>
  </w:num>
  <w:num w:numId="18">
    <w:abstractNumId w:val="8"/>
  </w:num>
  <w:num w:numId="19">
    <w:abstractNumId w:val="7"/>
  </w:num>
  <w:num w:numId="20">
    <w:abstractNumId w:val="6"/>
  </w:num>
  <w:num w:numId="21">
    <w:abstractNumId w:val="5"/>
  </w:num>
  <w:num w:numId="22">
    <w:abstractNumId w:val="4"/>
  </w:num>
  <w:num w:numId="23">
    <w:abstractNumId w:val="9"/>
  </w:num>
  <w:num w:numId="24">
    <w:abstractNumId w:val="3"/>
  </w:num>
  <w:num w:numId="25">
    <w:abstractNumId w:val="2"/>
  </w:num>
  <w:num w:numId="26">
    <w:abstractNumId w:val="1"/>
  </w:num>
  <w:num w:numId="27">
    <w:abstractNumId w:val="0"/>
  </w:num>
  <w:num w:numId="28">
    <w:abstractNumId w:val="11"/>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C1"/>
    <w:rsid w:val="00051449"/>
    <w:rsid w:val="00101BC9"/>
    <w:rsid w:val="001541A9"/>
    <w:rsid w:val="001D23DB"/>
    <w:rsid w:val="00215519"/>
    <w:rsid w:val="00266691"/>
    <w:rsid w:val="0027023C"/>
    <w:rsid w:val="002C728B"/>
    <w:rsid w:val="002D1234"/>
    <w:rsid w:val="003B5F56"/>
    <w:rsid w:val="003E41A3"/>
    <w:rsid w:val="004567C1"/>
    <w:rsid w:val="004D3C54"/>
    <w:rsid w:val="004D79D4"/>
    <w:rsid w:val="00543C2F"/>
    <w:rsid w:val="005F03B3"/>
    <w:rsid w:val="0060117B"/>
    <w:rsid w:val="00625491"/>
    <w:rsid w:val="006C36A5"/>
    <w:rsid w:val="006E5FE2"/>
    <w:rsid w:val="006E795B"/>
    <w:rsid w:val="00751DE4"/>
    <w:rsid w:val="00774AE4"/>
    <w:rsid w:val="008134D9"/>
    <w:rsid w:val="008A120B"/>
    <w:rsid w:val="008B0F4B"/>
    <w:rsid w:val="008F3D65"/>
    <w:rsid w:val="009C376D"/>
    <w:rsid w:val="009D2631"/>
    <w:rsid w:val="00A6602A"/>
    <w:rsid w:val="00A824D0"/>
    <w:rsid w:val="00AE5CCF"/>
    <w:rsid w:val="00B00238"/>
    <w:rsid w:val="00B64BC9"/>
    <w:rsid w:val="00BB7C79"/>
    <w:rsid w:val="00C15169"/>
    <w:rsid w:val="00C33765"/>
    <w:rsid w:val="00C97ACE"/>
    <w:rsid w:val="00CD5579"/>
    <w:rsid w:val="00CE7CE7"/>
    <w:rsid w:val="00D3037D"/>
    <w:rsid w:val="00DE12D5"/>
    <w:rsid w:val="00EA3825"/>
    <w:rsid w:val="00EA4380"/>
    <w:rsid w:val="00EC562D"/>
    <w:rsid w:val="00EC6DF3"/>
    <w:rsid w:val="00EE4B76"/>
    <w:rsid w:val="00FC4986"/>
    <w:rsid w:val="00FF404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7D6B9"/>
  <w15:chartTrackingRefBased/>
  <w15:docId w15:val="{3196D9E7-79EF-42FD-883E-A1E76265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B SansSerif" w:eastAsiaTheme="minorEastAsia" w:hAnsi="SEB SansSerif"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7" w:unhideWhenUsed="1"/>
    <w:lsdException w:name="toc 7" w:semiHidden="1" w:uiPriority="7" w:unhideWhenUsed="1"/>
    <w:lsdException w:name="toc 8" w:semiHidden="1" w:uiPriority="7" w:unhideWhenUsed="1"/>
    <w:lsdException w:name="toc 9" w:semiHidden="1" w:uiPriority="7" w:unhideWhenUsed="1"/>
    <w:lsdException w:name="Normal Indent" w:semiHidden="1" w:uiPriority="7" w:unhideWhenUsed="1"/>
    <w:lsdException w:name="footnote text" w:semiHidden="1" w:uiPriority="7" w:unhideWhenUsed="1"/>
    <w:lsdException w:name="annotation text" w:semiHidden="1" w:uiPriority="99" w:unhideWhenUsed="1"/>
    <w:lsdException w:name="header" w:semiHidden="1" w:uiPriority="7" w:unhideWhenUsed="1"/>
    <w:lsdException w:name="footer" w:semiHidden="1" w:uiPriority="7" w:unhideWhenUsed="1"/>
    <w:lsdException w:name="index heading" w:semiHidden="1" w:uiPriority="99" w:unhideWhenUsed="1"/>
    <w:lsdException w:name="caption" w:semiHidden="1" w:uiPriority="7" w:unhideWhenUsed="1" w:qFormat="1"/>
    <w:lsdException w:name="table of figures" w:semiHidden="1" w:uiPriority="7" w:unhideWhenUsed="1"/>
    <w:lsdException w:name="envelope address" w:semiHidden="1" w:uiPriority="7" w:unhideWhenUsed="1"/>
    <w:lsdException w:name="envelope return" w:semiHidden="1" w:uiPriority="7" w:unhideWhenUsed="1"/>
    <w:lsdException w:name="footnote reference" w:semiHidden="1" w:uiPriority="7" w:unhideWhenUsed="1"/>
    <w:lsdException w:name="annotation reference" w:semiHidden="1" w:uiPriority="99" w:unhideWhenUsed="1"/>
    <w:lsdException w:name="line number" w:semiHidden="1" w:uiPriority="8" w:unhideWhenUsed="1"/>
    <w:lsdException w:name="page number" w:semiHidden="1" w:uiPriority="7" w:unhideWhenUsed="1"/>
    <w:lsdException w:name="endnote reference" w:semiHidden="1" w:uiPriority="7" w:unhideWhenUsed="1"/>
    <w:lsdException w:name="endnote text" w:semiHidden="1" w:uiPriority="7"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8" w:unhideWhenUsed="1"/>
    <w:lsdException w:name="List Bullet" w:semiHidden="1" w:uiPriority="2" w:unhideWhenUsed="1" w:qFormat="1"/>
    <w:lsdException w:name="List Number" w:semiHidden="1" w:uiPriority="2" w:unhideWhenUsed="1" w:qFormat="1"/>
    <w:lsdException w:name="List 2" w:semiHidden="1" w:uiPriority="8" w:unhideWhenUsed="1"/>
    <w:lsdException w:name="List 3" w:semiHidden="1" w:uiPriority="8" w:unhideWhenUsed="1"/>
    <w:lsdException w:name="List 4" w:semiHidden="1" w:uiPriority="8" w:unhideWhenUsed="1"/>
    <w:lsdException w:name="List 5" w:semiHidden="1" w:uiPriority="8"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7" w:qFormat="1"/>
    <w:lsdException w:name="Closing" w:semiHidden="1" w:uiPriority="7" w:unhideWhenUsed="1"/>
    <w:lsdException w:name="Signature" w:semiHidden="1" w:uiPriority="7" w:unhideWhenUsed="1"/>
    <w:lsdException w:name="Default Paragraph Font" w:semiHidden="1" w:uiPriority="1" w:unhideWhenUsed="1"/>
    <w:lsdException w:name="Body Text" w:semiHidden="1" w:uiPriority="7" w:unhideWhenUsed="1"/>
    <w:lsdException w:name="Body Text Indent" w:semiHidden="1" w:uiPriority="7"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iPriority="8" w:unhideWhenUsed="1"/>
    <w:lsdException w:name="Subtitle" w:uiPriority="7"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7" w:unhideWhenUsed="1"/>
    <w:lsdException w:name="Hyperlink" w:semiHidden="1" w:uiPriority="8" w:unhideWhenUsed="1"/>
    <w:lsdException w:name="FollowedHyperlink" w:semiHidden="1" w:uiPriority="7" w:unhideWhenUsed="1"/>
    <w:lsdException w:name="Strong" w:uiPriority="7" w:qFormat="1"/>
    <w:lsdException w:name="Emphasis" w:uiPriority="7" w:qFormat="1"/>
    <w:lsdException w:name="Document Map" w:semiHidden="1" w:uiPriority="99" w:unhideWhenUsed="1"/>
    <w:lsdException w:name="Plain Text" w:semiHidden="1" w:uiPriority="7" w:unhideWhenUsed="1"/>
    <w:lsdException w:name="E-mail Signature" w:semiHidden="1" w:uiPriority="7" w:unhideWhenUsed="1"/>
    <w:lsdException w:name="HTML Top of Form" w:semiHidden="1" w:uiPriority="99" w:unhideWhenUsed="1"/>
    <w:lsdException w:name="HTML Bottom of Form" w:semiHidden="1" w:uiPriority="99" w:unhideWhenUsed="1"/>
    <w:lsdException w:name="Normal (Web)" w:semiHidden="1" w:uiPriority="7"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986"/>
    <w:pPr>
      <w:spacing w:line="280" w:lineRule="atLeast"/>
    </w:pPr>
    <w:rPr>
      <w:sz w:val="22"/>
      <w:szCs w:val="24"/>
      <w:lang w:eastAsia="en-US"/>
    </w:rPr>
  </w:style>
  <w:style w:type="paragraph" w:styleId="Heading1">
    <w:name w:val="heading 1"/>
    <w:basedOn w:val="Normal"/>
    <w:next w:val="Normal"/>
    <w:link w:val="Heading1Char"/>
    <w:uiPriority w:val="1"/>
    <w:qFormat/>
    <w:rsid w:val="0027023C"/>
    <w:pPr>
      <w:spacing w:before="240" w:after="240" w:line="360" w:lineRule="atLeast"/>
      <w:contextualSpacing/>
      <w:outlineLvl w:val="0"/>
    </w:pPr>
    <w:rPr>
      <w:rFonts w:cs="Arial"/>
      <w:b/>
      <w:bCs/>
      <w:sz w:val="30"/>
      <w:szCs w:val="32"/>
    </w:rPr>
  </w:style>
  <w:style w:type="paragraph" w:styleId="Heading2">
    <w:name w:val="heading 2"/>
    <w:basedOn w:val="Normal"/>
    <w:next w:val="Normal"/>
    <w:link w:val="Heading2Char"/>
    <w:uiPriority w:val="1"/>
    <w:qFormat/>
    <w:rsid w:val="0027023C"/>
    <w:pPr>
      <w:spacing w:before="240" w:after="120" w:line="320" w:lineRule="atLeast"/>
      <w:contextualSpacing/>
      <w:outlineLvl w:val="1"/>
    </w:pPr>
    <w:rPr>
      <w:rFonts w:cs="Arial"/>
      <w:b/>
      <w:bCs/>
      <w:iCs/>
      <w:sz w:val="26"/>
      <w:szCs w:val="28"/>
    </w:rPr>
  </w:style>
  <w:style w:type="paragraph" w:styleId="Heading3">
    <w:name w:val="heading 3"/>
    <w:basedOn w:val="Normal"/>
    <w:next w:val="Normal"/>
    <w:link w:val="Heading3Char"/>
    <w:uiPriority w:val="1"/>
    <w:qFormat/>
    <w:rsid w:val="0027023C"/>
    <w:pPr>
      <w:spacing w:before="240" w:after="120"/>
      <w:contextualSpacing/>
      <w:outlineLvl w:val="2"/>
    </w:pPr>
    <w:rPr>
      <w:rFonts w:cs="Arial"/>
      <w:b/>
      <w:bCs/>
      <w:szCs w:val="26"/>
    </w:rPr>
  </w:style>
  <w:style w:type="paragraph" w:styleId="Heading4">
    <w:name w:val="heading 4"/>
    <w:basedOn w:val="Normal"/>
    <w:next w:val="Normal"/>
    <w:link w:val="Heading4Char"/>
    <w:uiPriority w:val="1"/>
    <w:semiHidden/>
    <w:qFormat/>
    <w:rsid w:val="0027023C"/>
    <w:pPr>
      <w:outlineLvl w:val="3"/>
    </w:pPr>
    <w:rPr>
      <w:bCs/>
      <w:i/>
      <w:szCs w:val="28"/>
    </w:rPr>
  </w:style>
  <w:style w:type="paragraph" w:styleId="Heading5">
    <w:name w:val="heading 5"/>
    <w:basedOn w:val="Normal"/>
    <w:next w:val="Normal"/>
    <w:link w:val="Heading5Char"/>
    <w:uiPriority w:val="1"/>
    <w:semiHidden/>
    <w:qFormat/>
    <w:rsid w:val="0027023C"/>
    <w:pPr>
      <w:outlineLvl w:val="4"/>
    </w:pPr>
    <w:rPr>
      <w:b/>
      <w:bCs/>
      <w:iCs/>
      <w:szCs w:val="26"/>
    </w:rPr>
  </w:style>
  <w:style w:type="paragraph" w:styleId="Heading6">
    <w:name w:val="heading 6"/>
    <w:basedOn w:val="Normal"/>
    <w:next w:val="Normal"/>
    <w:link w:val="Heading6Char"/>
    <w:uiPriority w:val="1"/>
    <w:semiHidden/>
    <w:qFormat/>
    <w:rsid w:val="0027023C"/>
    <w:pPr>
      <w:outlineLvl w:val="5"/>
    </w:pPr>
    <w:rPr>
      <w:b/>
      <w:bCs/>
      <w:szCs w:val="22"/>
    </w:rPr>
  </w:style>
  <w:style w:type="paragraph" w:styleId="Heading7">
    <w:name w:val="heading 7"/>
    <w:basedOn w:val="Normal"/>
    <w:next w:val="Normal"/>
    <w:link w:val="Heading7Char"/>
    <w:uiPriority w:val="1"/>
    <w:semiHidden/>
    <w:qFormat/>
    <w:rsid w:val="0027023C"/>
    <w:pPr>
      <w:numPr>
        <w:ilvl w:val="6"/>
        <w:numId w:val="17"/>
      </w:numPr>
      <w:outlineLvl w:val="6"/>
    </w:pPr>
    <w:rPr>
      <w:b/>
    </w:rPr>
  </w:style>
  <w:style w:type="paragraph" w:styleId="Heading8">
    <w:name w:val="heading 8"/>
    <w:basedOn w:val="Normal"/>
    <w:next w:val="Normal"/>
    <w:link w:val="Heading8Char"/>
    <w:uiPriority w:val="1"/>
    <w:semiHidden/>
    <w:qFormat/>
    <w:rsid w:val="0027023C"/>
    <w:pPr>
      <w:outlineLvl w:val="7"/>
    </w:pPr>
    <w:rPr>
      <w:b/>
      <w:iCs/>
    </w:rPr>
  </w:style>
  <w:style w:type="paragraph" w:styleId="Heading9">
    <w:name w:val="heading 9"/>
    <w:basedOn w:val="Normal"/>
    <w:next w:val="Normal"/>
    <w:link w:val="Heading9Char"/>
    <w:uiPriority w:val="1"/>
    <w:semiHidden/>
    <w:qFormat/>
    <w:rsid w:val="0027023C"/>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7023C"/>
    <w:pPr>
      <w:spacing w:after="120"/>
      <w:ind w:left="1440" w:right="1440"/>
    </w:pPr>
  </w:style>
  <w:style w:type="paragraph" w:styleId="BodyText">
    <w:name w:val="Body Text"/>
    <w:basedOn w:val="Normal"/>
    <w:link w:val="BodyTextChar"/>
    <w:uiPriority w:val="7"/>
    <w:semiHidden/>
    <w:rsid w:val="0027023C"/>
    <w:pPr>
      <w:spacing w:after="120"/>
    </w:pPr>
  </w:style>
  <w:style w:type="character" w:customStyle="1" w:styleId="BodyTextChar">
    <w:name w:val="Body Text Char"/>
    <w:link w:val="BodyText"/>
    <w:uiPriority w:val="7"/>
    <w:semiHidden/>
    <w:rsid w:val="008A120B"/>
    <w:rPr>
      <w:rFonts w:ascii="SEB Basic" w:eastAsia="Times New Roman" w:hAnsi="SEB Basic" w:cs="Times New Roman"/>
      <w:szCs w:val="24"/>
      <w:lang w:val="en-GB"/>
    </w:rPr>
  </w:style>
  <w:style w:type="paragraph" w:styleId="BodyText2">
    <w:name w:val="Body Text 2"/>
    <w:basedOn w:val="Normal"/>
    <w:link w:val="BodyText2Char"/>
    <w:uiPriority w:val="7"/>
    <w:semiHidden/>
    <w:rsid w:val="0027023C"/>
    <w:pPr>
      <w:spacing w:after="120" w:line="480" w:lineRule="auto"/>
    </w:pPr>
  </w:style>
  <w:style w:type="character" w:customStyle="1" w:styleId="BodyText2Char">
    <w:name w:val="Body Text 2 Char"/>
    <w:link w:val="BodyText2"/>
    <w:uiPriority w:val="7"/>
    <w:semiHidden/>
    <w:rsid w:val="008A120B"/>
    <w:rPr>
      <w:rFonts w:ascii="SEB Basic" w:eastAsia="Times New Roman" w:hAnsi="SEB Basic" w:cs="Times New Roman"/>
      <w:szCs w:val="24"/>
      <w:lang w:val="en-GB"/>
    </w:rPr>
  </w:style>
  <w:style w:type="paragraph" w:styleId="BodyText3">
    <w:name w:val="Body Text 3"/>
    <w:basedOn w:val="Normal"/>
    <w:link w:val="BodyText3Char"/>
    <w:uiPriority w:val="7"/>
    <w:semiHidden/>
    <w:rsid w:val="0027023C"/>
    <w:pPr>
      <w:spacing w:after="120"/>
    </w:pPr>
    <w:rPr>
      <w:sz w:val="16"/>
      <w:szCs w:val="16"/>
    </w:rPr>
  </w:style>
  <w:style w:type="character" w:customStyle="1" w:styleId="BodyText3Char">
    <w:name w:val="Body Text 3 Char"/>
    <w:link w:val="BodyText3"/>
    <w:uiPriority w:val="7"/>
    <w:semiHidden/>
    <w:rsid w:val="008A120B"/>
    <w:rPr>
      <w:rFonts w:ascii="SEB Basic" w:eastAsia="Times New Roman" w:hAnsi="SEB Basic" w:cs="Times New Roman"/>
      <w:sz w:val="16"/>
      <w:szCs w:val="16"/>
      <w:lang w:val="en-GB"/>
    </w:rPr>
  </w:style>
  <w:style w:type="paragraph" w:styleId="BodyTextFirstIndent">
    <w:name w:val="Body Text First Indent"/>
    <w:basedOn w:val="BodyText"/>
    <w:link w:val="BodyTextFirstIndentChar"/>
    <w:uiPriority w:val="7"/>
    <w:semiHidden/>
    <w:rsid w:val="0027023C"/>
    <w:pPr>
      <w:ind w:firstLine="210"/>
    </w:pPr>
  </w:style>
  <w:style w:type="character" w:customStyle="1" w:styleId="BodyTextFirstIndentChar">
    <w:name w:val="Body Text First Indent Char"/>
    <w:link w:val="BodyTextFirstIndent"/>
    <w:uiPriority w:val="7"/>
    <w:semiHidden/>
    <w:rsid w:val="008A120B"/>
    <w:rPr>
      <w:rFonts w:ascii="SEB Basic" w:eastAsia="Times New Roman" w:hAnsi="SEB Basic" w:cs="Times New Roman"/>
      <w:szCs w:val="24"/>
      <w:lang w:val="en-GB"/>
    </w:rPr>
  </w:style>
  <w:style w:type="paragraph" w:styleId="BodyTextIndent">
    <w:name w:val="Body Text Indent"/>
    <w:basedOn w:val="Normal"/>
    <w:link w:val="BodyTextIndentChar"/>
    <w:uiPriority w:val="7"/>
    <w:semiHidden/>
    <w:rsid w:val="0027023C"/>
    <w:pPr>
      <w:spacing w:after="120"/>
      <w:ind w:left="283"/>
    </w:pPr>
  </w:style>
  <w:style w:type="character" w:customStyle="1" w:styleId="BodyTextIndentChar">
    <w:name w:val="Body Text Indent Char"/>
    <w:link w:val="BodyTextIndent"/>
    <w:uiPriority w:val="7"/>
    <w:semiHidden/>
    <w:rsid w:val="008A120B"/>
    <w:rPr>
      <w:rFonts w:ascii="SEB Basic" w:eastAsia="Times New Roman" w:hAnsi="SEB Basic" w:cs="Times New Roman"/>
      <w:szCs w:val="24"/>
      <w:lang w:val="en-GB"/>
    </w:rPr>
  </w:style>
  <w:style w:type="paragraph" w:styleId="BodyTextFirstIndent2">
    <w:name w:val="Body Text First Indent 2"/>
    <w:basedOn w:val="BodyTextIndent"/>
    <w:link w:val="BodyTextFirstIndent2Char"/>
    <w:uiPriority w:val="7"/>
    <w:semiHidden/>
    <w:rsid w:val="0027023C"/>
    <w:pPr>
      <w:ind w:firstLine="210"/>
    </w:pPr>
  </w:style>
  <w:style w:type="character" w:customStyle="1" w:styleId="BodyTextFirstIndent2Char">
    <w:name w:val="Body Text First Indent 2 Char"/>
    <w:link w:val="BodyTextFirstIndent2"/>
    <w:uiPriority w:val="7"/>
    <w:semiHidden/>
    <w:rsid w:val="008A120B"/>
    <w:rPr>
      <w:rFonts w:ascii="SEB Basic" w:eastAsia="Times New Roman" w:hAnsi="SEB Basic" w:cs="Times New Roman"/>
      <w:szCs w:val="24"/>
      <w:lang w:val="en-GB"/>
    </w:rPr>
  </w:style>
  <w:style w:type="paragraph" w:styleId="BodyTextIndent2">
    <w:name w:val="Body Text Indent 2"/>
    <w:basedOn w:val="Normal"/>
    <w:link w:val="BodyTextIndent2Char"/>
    <w:uiPriority w:val="7"/>
    <w:semiHidden/>
    <w:rsid w:val="0027023C"/>
    <w:pPr>
      <w:spacing w:after="120" w:line="480" w:lineRule="auto"/>
      <w:ind w:left="283"/>
    </w:pPr>
  </w:style>
  <w:style w:type="character" w:customStyle="1" w:styleId="BodyTextIndent2Char">
    <w:name w:val="Body Text Indent 2 Char"/>
    <w:link w:val="BodyTextIndent2"/>
    <w:uiPriority w:val="7"/>
    <w:semiHidden/>
    <w:rsid w:val="008A120B"/>
    <w:rPr>
      <w:rFonts w:ascii="SEB Basic" w:eastAsia="Times New Roman" w:hAnsi="SEB Basic" w:cs="Times New Roman"/>
      <w:szCs w:val="24"/>
      <w:lang w:val="en-GB"/>
    </w:rPr>
  </w:style>
  <w:style w:type="paragraph" w:styleId="BodyTextIndent3">
    <w:name w:val="Body Text Indent 3"/>
    <w:basedOn w:val="Normal"/>
    <w:link w:val="BodyTextIndent3Char"/>
    <w:uiPriority w:val="7"/>
    <w:semiHidden/>
    <w:rsid w:val="0027023C"/>
    <w:pPr>
      <w:spacing w:after="120"/>
      <w:ind w:left="283"/>
    </w:pPr>
    <w:rPr>
      <w:sz w:val="16"/>
      <w:szCs w:val="16"/>
    </w:rPr>
  </w:style>
  <w:style w:type="character" w:customStyle="1" w:styleId="BodyTextIndent3Char">
    <w:name w:val="Body Text Indent 3 Char"/>
    <w:link w:val="BodyTextIndent3"/>
    <w:uiPriority w:val="7"/>
    <w:semiHidden/>
    <w:rsid w:val="008A120B"/>
    <w:rPr>
      <w:rFonts w:ascii="SEB Basic" w:eastAsia="Times New Roman" w:hAnsi="SEB Basic" w:cs="Times New Roman"/>
      <w:sz w:val="16"/>
      <w:szCs w:val="16"/>
      <w:lang w:val="en-GB"/>
    </w:rPr>
  </w:style>
  <w:style w:type="paragraph" w:styleId="Caption">
    <w:name w:val="caption"/>
    <w:basedOn w:val="Normal"/>
    <w:next w:val="Normal"/>
    <w:uiPriority w:val="7"/>
    <w:semiHidden/>
    <w:qFormat/>
    <w:rsid w:val="0027023C"/>
    <w:rPr>
      <w:b/>
      <w:bCs/>
      <w:sz w:val="16"/>
      <w:szCs w:val="20"/>
    </w:rPr>
  </w:style>
  <w:style w:type="paragraph" w:styleId="Closing">
    <w:name w:val="Closing"/>
    <w:basedOn w:val="Normal"/>
    <w:link w:val="ClosingChar"/>
    <w:uiPriority w:val="7"/>
    <w:semiHidden/>
    <w:rsid w:val="0027023C"/>
    <w:pPr>
      <w:ind w:left="4252"/>
    </w:pPr>
  </w:style>
  <w:style w:type="character" w:customStyle="1" w:styleId="ClosingChar">
    <w:name w:val="Closing Char"/>
    <w:link w:val="Closing"/>
    <w:uiPriority w:val="7"/>
    <w:semiHidden/>
    <w:rsid w:val="008A120B"/>
    <w:rPr>
      <w:rFonts w:ascii="SEB Basic" w:eastAsia="Times New Roman" w:hAnsi="SEB Basic" w:cs="Times New Roman"/>
      <w:szCs w:val="24"/>
      <w:lang w:val="en-GB"/>
    </w:rPr>
  </w:style>
  <w:style w:type="paragraph" w:styleId="Date">
    <w:name w:val="Date"/>
    <w:basedOn w:val="Normal"/>
    <w:next w:val="Normal"/>
    <w:link w:val="DateChar"/>
    <w:uiPriority w:val="7"/>
    <w:semiHidden/>
    <w:rsid w:val="0027023C"/>
  </w:style>
  <w:style w:type="character" w:customStyle="1" w:styleId="DateChar">
    <w:name w:val="Date Char"/>
    <w:link w:val="Date"/>
    <w:uiPriority w:val="7"/>
    <w:semiHidden/>
    <w:rsid w:val="008A120B"/>
    <w:rPr>
      <w:rFonts w:ascii="SEB Basic" w:eastAsia="Times New Roman" w:hAnsi="SEB Basic" w:cs="Times New Roman"/>
      <w:szCs w:val="24"/>
      <w:lang w:val="en-GB"/>
    </w:rPr>
  </w:style>
  <w:style w:type="paragraph" w:styleId="E-mailSignature">
    <w:name w:val="E-mail Signature"/>
    <w:basedOn w:val="Normal"/>
    <w:link w:val="E-mailSignatureChar"/>
    <w:uiPriority w:val="7"/>
    <w:semiHidden/>
    <w:rsid w:val="0027023C"/>
  </w:style>
  <w:style w:type="character" w:customStyle="1" w:styleId="E-mailSignatureChar">
    <w:name w:val="E-mail Signature Char"/>
    <w:link w:val="E-mailSignature"/>
    <w:uiPriority w:val="7"/>
    <w:semiHidden/>
    <w:rsid w:val="008A120B"/>
    <w:rPr>
      <w:rFonts w:ascii="SEB Basic" w:eastAsia="Times New Roman" w:hAnsi="SEB Basic" w:cs="Times New Roman"/>
      <w:szCs w:val="24"/>
      <w:lang w:val="en-GB"/>
    </w:rPr>
  </w:style>
  <w:style w:type="character" w:styleId="Emphasis">
    <w:name w:val="Emphasis"/>
    <w:uiPriority w:val="7"/>
    <w:semiHidden/>
    <w:qFormat/>
    <w:rsid w:val="0027023C"/>
    <w:rPr>
      <w:i/>
      <w:iCs/>
    </w:rPr>
  </w:style>
  <w:style w:type="character" w:styleId="EndnoteReference">
    <w:name w:val="endnote reference"/>
    <w:uiPriority w:val="7"/>
    <w:semiHidden/>
    <w:rsid w:val="0027023C"/>
    <w:rPr>
      <w:vertAlign w:val="superscript"/>
    </w:rPr>
  </w:style>
  <w:style w:type="paragraph" w:styleId="EndnoteText">
    <w:name w:val="endnote text"/>
    <w:basedOn w:val="Normal"/>
    <w:link w:val="EndnoteTextChar"/>
    <w:uiPriority w:val="7"/>
    <w:semiHidden/>
    <w:rsid w:val="0027023C"/>
    <w:pPr>
      <w:spacing w:line="200" w:lineRule="atLeast"/>
    </w:pPr>
    <w:rPr>
      <w:sz w:val="15"/>
      <w:szCs w:val="20"/>
    </w:rPr>
  </w:style>
  <w:style w:type="character" w:customStyle="1" w:styleId="EndnoteTextChar">
    <w:name w:val="Endnote Text Char"/>
    <w:link w:val="EndnoteText"/>
    <w:uiPriority w:val="7"/>
    <w:semiHidden/>
    <w:rsid w:val="008A120B"/>
    <w:rPr>
      <w:rFonts w:ascii="SEB Basic" w:eastAsia="Times New Roman" w:hAnsi="SEB Basic" w:cs="Times New Roman"/>
      <w:sz w:val="15"/>
      <w:szCs w:val="20"/>
      <w:lang w:val="en-GB"/>
    </w:rPr>
  </w:style>
  <w:style w:type="paragraph" w:styleId="EnvelopeAddress">
    <w:name w:val="envelope address"/>
    <w:basedOn w:val="Normal"/>
    <w:uiPriority w:val="7"/>
    <w:semiHidden/>
    <w:rsid w:val="0027023C"/>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7023C"/>
    <w:rPr>
      <w:rFonts w:cs="Arial"/>
      <w:szCs w:val="20"/>
    </w:rPr>
  </w:style>
  <w:style w:type="character" w:styleId="FollowedHyperlink">
    <w:name w:val="FollowedHyperlink"/>
    <w:uiPriority w:val="7"/>
    <w:semiHidden/>
    <w:rsid w:val="0027023C"/>
    <w:rPr>
      <w:color w:val="800080"/>
      <w:u w:val="single"/>
    </w:rPr>
  </w:style>
  <w:style w:type="paragraph" w:styleId="Footer">
    <w:name w:val="footer"/>
    <w:basedOn w:val="Normal"/>
    <w:link w:val="FooterChar"/>
    <w:uiPriority w:val="7"/>
    <w:semiHidden/>
    <w:rsid w:val="0027023C"/>
    <w:pPr>
      <w:tabs>
        <w:tab w:val="center" w:pos="4819"/>
        <w:tab w:val="right" w:pos="9638"/>
      </w:tabs>
      <w:suppressAutoHyphens/>
      <w:spacing w:line="200" w:lineRule="atLeast"/>
    </w:pPr>
    <w:rPr>
      <w:noProof/>
      <w:sz w:val="15"/>
    </w:rPr>
  </w:style>
  <w:style w:type="character" w:customStyle="1" w:styleId="FooterChar">
    <w:name w:val="Footer Char"/>
    <w:link w:val="Footer"/>
    <w:uiPriority w:val="7"/>
    <w:semiHidden/>
    <w:rsid w:val="008A120B"/>
    <w:rPr>
      <w:rFonts w:ascii="SEB Basic" w:eastAsia="Times New Roman" w:hAnsi="SEB Basic" w:cs="Times New Roman"/>
      <w:noProof/>
      <w:sz w:val="15"/>
      <w:szCs w:val="24"/>
      <w:lang w:val="en-GB"/>
    </w:rPr>
  </w:style>
  <w:style w:type="character" w:styleId="FootnoteReference">
    <w:name w:val="footnote reference"/>
    <w:uiPriority w:val="7"/>
    <w:semiHidden/>
    <w:rsid w:val="0027023C"/>
    <w:rPr>
      <w:vertAlign w:val="superscript"/>
    </w:rPr>
  </w:style>
  <w:style w:type="paragraph" w:styleId="FootnoteText">
    <w:name w:val="footnote text"/>
    <w:basedOn w:val="Normal"/>
    <w:link w:val="FootnoteTextChar"/>
    <w:uiPriority w:val="7"/>
    <w:semiHidden/>
    <w:rsid w:val="0027023C"/>
    <w:pPr>
      <w:spacing w:line="200" w:lineRule="atLeast"/>
    </w:pPr>
    <w:rPr>
      <w:sz w:val="15"/>
      <w:szCs w:val="20"/>
    </w:rPr>
  </w:style>
  <w:style w:type="character" w:customStyle="1" w:styleId="FootnoteTextChar">
    <w:name w:val="Footnote Text Char"/>
    <w:link w:val="FootnoteText"/>
    <w:uiPriority w:val="7"/>
    <w:semiHidden/>
    <w:rsid w:val="008A120B"/>
    <w:rPr>
      <w:rFonts w:ascii="SEB Basic" w:eastAsia="Times New Roman" w:hAnsi="SEB Basic" w:cs="Times New Roman"/>
      <w:sz w:val="15"/>
      <w:szCs w:val="20"/>
      <w:lang w:val="en-GB"/>
    </w:rPr>
  </w:style>
  <w:style w:type="paragraph" w:styleId="Header">
    <w:name w:val="header"/>
    <w:basedOn w:val="Normal"/>
    <w:link w:val="HeaderChar"/>
    <w:uiPriority w:val="7"/>
    <w:semiHidden/>
    <w:rsid w:val="0027023C"/>
    <w:pPr>
      <w:tabs>
        <w:tab w:val="center" w:pos="4819"/>
        <w:tab w:val="right" w:pos="9638"/>
      </w:tabs>
      <w:suppressAutoHyphens/>
      <w:spacing w:line="200" w:lineRule="atLeast"/>
    </w:pPr>
    <w:rPr>
      <w:noProof/>
      <w:sz w:val="15"/>
    </w:rPr>
  </w:style>
  <w:style w:type="character" w:customStyle="1" w:styleId="HeaderChar">
    <w:name w:val="Header Char"/>
    <w:link w:val="Header"/>
    <w:uiPriority w:val="7"/>
    <w:semiHidden/>
    <w:rsid w:val="008A120B"/>
    <w:rPr>
      <w:rFonts w:ascii="SEB Basic" w:eastAsia="Times New Roman" w:hAnsi="SEB Basic" w:cs="Times New Roman"/>
      <w:noProof/>
      <w:sz w:val="15"/>
      <w:szCs w:val="24"/>
      <w:lang w:val="en-GB"/>
    </w:rPr>
  </w:style>
  <w:style w:type="character" w:customStyle="1" w:styleId="Heading1Char">
    <w:name w:val="Heading 1 Char"/>
    <w:link w:val="Heading1"/>
    <w:uiPriority w:val="1"/>
    <w:rsid w:val="008A120B"/>
    <w:rPr>
      <w:rFonts w:ascii="SEB Basic" w:eastAsia="Times New Roman" w:hAnsi="SEB Basic" w:cs="Arial"/>
      <w:b/>
      <w:bCs/>
      <w:sz w:val="30"/>
      <w:szCs w:val="32"/>
      <w:lang w:val="en-GB"/>
    </w:rPr>
  </w:style>
  <w:style w:type="paragraph" w:customStyle="1" w:styleId="Heading1withnumbering">
    <w:name w:val="Heading 1 with numbering"/>
    <w:basedOn w:val="Heading1"/>
    <w:next w:val="Normal"/>
    <w:uiPriority w:val="1"/>
    <w:rsid w:val="0027023C"/>
    <w:pPr>
      <w:numPr>
        <w:numId w:val="17"/>
      </w:numPr>
    </w:pPr>
  </w:style>
  <w:style w:type="character" w:customStyle="1" w:styleId="Heading2Char">
    <w:name w:val="Heading 2 Char"/>
    <w:link w:val="Heading2"/>
    <w:uiPriority w:val="1"/>
    <w:rsid w:val="008A120B"/>
    <w:rPr>
      <w:rFonts w:ascii="SEB Basic" w:eastAsia="Times New Roman" w:hAnsi="SEB Basic" w:cs="Arial"/>
      <w:b/>
      <w:bCs/>
      <w:iCs/>
      <w:sz w:val="26"/>
      <w:szCs w:val="28"/>
      <w:lang w:val="en-GB"/>
    </w:rPr>
  </w:style>
  <w:style w:type="paragraph" w:customStyle="1" w:styleId="Heading2withnumbering">
    <w:name w:val="Heading 2 with numbering"/>
    <w:basedOn w:val="Heading2"/>
    <w:next w:val="Normal"/>
    <w:uiPriority w:val="1"/>
    <w:rsid w:val="0027023C"/>
    <w:pPr>
      <w:numPr>
        <w:ilvl w:val="1"/>
        <w:numId w:val="17"/>
      </w:numPr>
    </w:pPr>
  </w:style>
  <w:style w:type="character" w:customStyle="1" w:styleId="Heading3Char">
    <w:name w:val="Heading 3 Char"/>
    <w:link w:val="Heading3"/>
    <w:uiPriority w:val="1"/>
    <w:rsid w:val="008A120B"/>
    <w:rPr>
      <w:rFonts w:ascii="SEB Basic" w:eastAsia="Times New Roman" w:hAnsi="SEB Basic" w:cs="Arial"/>
      <w:b/>
      <w:bCs/>
      <w:szCs w:val="26"/>
      <w:lang w:val="en-GB"/>
    </w:rPr>
  </w:style>
  <w:style w:type="paragraph" w:customStyle="1" w:styleId="Heading3withnumbering">
    <w:name w:val="Heading 3 with numbering"/>
    <w:basedOn w:val="Heading3"/>
    <w:next w:val="Normal"/>
    <w:uiPriority w:val="1"/>
    <w:rsid w:val="0027023C"/>
    <w:pPr>
      <w:numPr>
        <w:ilvl w:val="2"/>
        <w:numId w:val="17"/>
      </w:numPr>
    </w:pPr>
  </w:style>
  <w:style w:type="character" w:customStyle="1" w:styleId="Heading4Char">
    <w:name w:val="Heading 4 Char"/>
    <w:link w:val="Heading4"/>
    <w:uiPriority w:val="1"/>
    <w:semiHidden/>
    <w:rsid w:val="008A120B"/>
    <w:rPr>
      <w:rFonts w:ascii="SEB Basic" w:eastAsia="Times New Roman" w:hAnsi="SEB Basic" w:cs="Times New Roman"/>
      <w:bCs/>
      <w:i/>
      <w:szCs w:val="28"/>
      <w:lang w:val="en-GB"/>
    </w:rPr>
  </w:style>
  <w:style w:type="character" w:customStyle="1" w:styleId="Heading5Char">
    <w:name w:val="Heading 5 Char"/>
    <w:link w:val="Heading5"/>
    <w:uiPriority w:val="1"/>
    <w:semiHidden/>
    <w:rsid w:val="008A120B"/>
    <w:rPr>
      <w:rFonts w:ascii="SEB Basic" w:eastAsia="Times New Roman" w:hAnsi="SEB Basic" w:cs="Times New Roman"/>
      <w:b/>
      <w:bCs/>
      <w:iCs/>
      <w:szCs w:val="26"/>
      <w:lang w:val="en-GB"/>
    </w:rPr>
  </w:style>
  <w:style w:type="character" w:customStyle="1" w:styleId="Heading6Char">
    <w:name w:val="Heading 6 Char"/>
    <w:link w:val="Heading6"/>
    <w:uiPriority w:val="1"/>
    <w:semiHidden/>
    <w:rsid w:val="008A120B"/>
    <w:rPr>
      <w:rFonts w:ascii="SEB Basic" w:eastAsia="Times New Roman" w:hAnsi="SEB Basic" w:cs="Times New Roman"/>
      <w:b/>
      <w:bCs/>
      <w:lang w:val="en-GB"/>
    </w:rPr>
  </w:style>
  <w:style w:type="character" w:customStyle="1" w:styleId="Heading7Char">
    <w:name w:val="Heading 7 Char"/>
    <w:link w:val="Heading7"/>
    <w:uiPriority w:val="1"/>
    <w:semiHidden/>
    <w:rsid w:val="008A120B"/>
    <w:rPr>
      <w:rFonts w:ascii="SEB Basic" w:eastAsia="Times New Roman" w:hAnsi="SEB Basic" w:cs="Times New Roman"/>
      <w:b/>
      <w:szCs w:val="24"/>
      <w:lang w:val="en-GB"/>
    </w:rPr>
  </w:style>
  <w:style w:type="character" w:customStyle="1" w:styleId="Heading8Char">
    <w:name w:val="Heading 8 Char"/>
    <w:link w:val="Heading8"/>
    <w:uiPriority w:val="1"/>
    <w:semiHidden/>
    <w:rsid w:val="008A120B"/>
    <w:rPr>
      <w:rFonts w:ascii="SEB Basic" w:eastAsia="Times New Roman" w:hAnsi="SEB Basic" w:cs="Times New Roman"/>
      <w:b/>
      <w:iCs/>
      <w:szCs w:val="24"/>
      <w:lang w:val="en-GB"/>
    </w:rPr>
  </w:style>
  <w:style w:type="character" w:customStyle="1" w:styleId="Heading9Char">
    <w:name w:val="Heading 9 Char"/>
    <w:link w:val="Heading9"/>
    <w:uiPriority w:val="1"/>
    <w:semiHidden/>
    <w:rsid w:val="008A120B"/>
    <w:rPr>
      <w:rFonts w:ascii="SEB Basic" w:eastAsia="Times New Roman" w:hAnsi="SEB Basic" w:cs="Arial"/>
      <w:b/>
      <w:lang w:val="en-GB"/>
    </w:rPr>
  </w:style>
  <w:style w:type="character" w:styleId="HTMLAcronym">
    <w:name w:val="HTML Acronym"/>
    <w:basedOn w:val="DefaultParagraphFont"/>
    <w:uiPriority w:val="8"/>
    <w:semiHidden/>
    <w:rsid w:val="0027023C"/>
  </w:style>
  <w:style w:type="paragraph" w:styleId="HTMLAddress">
    <w:name w:val="HTML Address"/>
    <w:basedOn w:val="Normal"/>
    <w:link w:val="HTMLAddressChar"/>
    <w:uiPriority w:val="8"/>
    <w:semiHidden/>
    <w:rsid w:val="0027023C"/>
    <w:rPr>
      <w:i/>
      <w:iCs/>
    </w:rPr>
  </w:style>
  <w:style w:type="character" w:customStyle="1" w:styleId="HTMLAddressChar">
    <w:name w:val="HTML Address Char"/>
    <w:link w:val="HTMLAddress"/>
    <w:uiPriority w:val="8"/>
    <w:semiHidden/>
    <w:rsid w:val="008A120B"/>
    <w:rPr>
      <w:rFonts w:ascii="SEB Basic" w:eastAsia="Times New Roman" w:hAnsi="SEB Basic" w:cs="Times New Roman"/>
      <w:i/>
      <w:iCs/>
      <w:szCs w:val="24"/>
      <w:lang w:val="en-GB"/>
    </w:rPr>
  </w:style>
  <w:style w:type="character" w:styleId="HTMLCite">
    <w:name w:val="HTML Cite"/>
    <w:uiPriority w:val="8"/>
    <w:semiHidden/>
    <w:rsid w:val="0027023C"/>
    <w:rPr>
      <w:i/>
      <w:iCs/>
    </w:rPr>
  </w:style>
  <w:style w:type="character" w:styleId="HTMLCode">
    <w:name w:val="HTML Code"/>
    <w:uiPriority w:val="8"/>
    <w:semiHidden/>
    <w:rsid w:val="0027023C"/>
    <w:rPr>
      <w:rFonts w:ascii="Courier New" w:hAnsi="Courier New" w:cs="Courier New"/>
      <w:sz w:val="20"/>
      <w:szCs w:val="20"/>
    </w:rPr>
  </w:style>
  <w:style w:type="character" w:styleId="HTMLDefinition">
    <w:name w:val="HTML Definition"/>
    <w:uiPriority w:val="8"/>
    <w:semiHidden/>
    <w:rsid w:val="0027023C"/>
    <w:rPr>
      <w:i/>
      <w:iCs/>
    </w:rPr>
  </w:style>
  <w:style w:type="character" w:styleId="HTMLKeyboard">
    <w:name w:val="HTML Keyboard"/>
    <w:uiPriority w:val="8"/>
    <w:semiHidden/>
    <w:rsid w:val="0027023C"/>
    <w:rPr>
      <w:rFonts w:ascii="Courier New" w:hAnsi="Courier New" w:cs="Courier New"/>
      <w:sz w:val="20"/>
      <w:szCs w:val="20"/>
    </w:rPr>
  </w:style>
  <w:style w:type="paragraph" w:styleId="HTMLPreformatted">
    <w:name w:val="HTML Preformatted"/>
    <w:basedOn w:val="Normal"/>
    <w:link w:val="HTMLPreformattedChar"/>
    <w:uiPriority w:val="8"/>
    <w:semiHidden/>
    <w:rsid w:val="0027023C"/>
    <w:rPr>
      <w:rFonts w:ascii="Courier New" w:hAnsi="Courier New" w:cs="Courier New"/>
      <w:szCs w:val="20"/>
    </w:rPr>
  </w:style>
  <w:style w:type="character" w:customStyle="1" w:styleId="HTMLPreformattedChar">
    <w:name w:val="HTML Preformatted Char"/>
    <w:link w:val="HTMLPreformatted"/>
    <w:uiPriority w:val="8"/>
    <w:semiHidden/>
    <w:rsid w:val="008A120B"/>
    <w:rPr>
      <w:rFonts w:ascii="Courier New" w:eastAsia="Times New Roman" w:hAnsi="Courier New" w:cs="Courier New"/>
      <w:szCs w:val="20"/>
      <w:lang w:val="en-GB"/>
    </w:rPr>
  </w:style>
  <w:style w:type="character" w:styleId="HTMLSample">
    <w:name w:val="HTML Sample"/>
    <w:uiPriority w:val="8"/>
    <w:semiHidden/>
    <w:rsid w:val="0027023C"/>
    <w:rPr>
      <w:rFonts w:ascii="Courier New" w:hAnsi="Courier New" w:cs="Courier New"/>
    </w:rPr>
  </w:style>
  <w:style w:type="character" w:styleId="HTMLTypewriter">
    <w:name w:val="HTML Typewriter"/>
    <w:uiPriority w:val="8"/>
    <w:semiHidden/>
    <w:rsid w:val="0027023C"/>
    <w:rPr>
      <w:rFonts w:ascii="Courier New" w:hAnsi="Courier New" w:cs="Courier New"/>
      <w:sz w:val="20"/>
      <w:szCs w:val="20"/>
    </w:rPr>
  </w:style>
  <w:style w:type="character" w:styleId="HTMLVariable">
    <w:name w:val="HTML Variable"/>
    <w:uiPriority w:val="8"/>
    <w:semiHidden/>
    <w:rsid w:val="0027023C"/>
    <w:rPr>
      <w:i/>
      <w:iCs/>
    </w:rPr>
  </w:style>
  <w:style w:type="character" w:styleId="Hyperlink">
    <w:name w:val="Hyperlink"/>
    <w:uiPriority w:val="8"/>
    <w:semiHidden/>
    <w:rsid w:val="0027023C"/>
    <w:rPr>
      <w:color w:val="0000FF"/>
      <w:u w:val="single"/>
    </w:rPr>
  </w:style>
  <w:style w:type="paragraph" w:customStyle="1" w:styleId="Hlsningsfras-Eng">
    <w:name w:val="Hälsningsfras-Eng"/>
    <w:basedOn w:val="Normal"/>
    <w:next w:val="Normal"/>
    <w:uiPriority w:val="8"/>
    <w:semiHidden/>
    <w:rsid w:val="0027023C"/>
  </w:style>
  <w:style w:type="character" w:styleId="LineNumber">
    <w:name w:val="line number"/>
    <w:basedOn w:val="DefaultParagraphFont"/>
    <w:uiPriority w:val="8"/>
    <w:semiHidden/>
    <w:rsid w:val="0027023C"/>
  </w:style>
  <w:style w:type="paragraph" w:styleId="List">
    <w:name w:val="List"/>
    <w:basedOn w:val="Normal"/>
    <w:uiPriority w:val="8"/>
    <w:semiHidden/>
    <w:rsid w:val="0027023C"/>
    <w:pPr>
      <w:ind w:left="283" w:hanging="283"/>
    </w:pPr>
  </w:style>
  <w:style w:type="paragraph" w:styleId="List2">
    <w:name w:val="List 2"/>
    <w:basedOn w:val="Normal"/>
    <w:uiPriority w:val="8"/>
    <w:semiHidden/>
    <w:rsid w:val="0027023C"/>
    <w:pPr>
      <w:ind w:left="566" w:hanging="283"/>
    </w:pPr>
  </w:style>
  <w:style w:type="paragraph" w:styleId="List3">
    <w:name w:val="List 3"/>
    <w:basedOn w:val="Normal"/>
    <w:uiPriority w:val="8"/>
    <w:semiHidden/>
    <w:rsid w:val="0027023C"/>
    <w:pPr>
      <w:ind w:left="849" w:hanging="283"/>
    </w:pPr>
  </w:style>
  <w:style w:type="paragraph" w:styleId="List4">
    <w:name w:val="List 4"/>
    <w:basedOn w:val="Normal"/>
    <w:uiPriority w:val="8"/>
    <w:semiHidden/>
    <w:rsid w:val="0027023C"/>
    <w:pPr>
      <w:ind w:left="1132" w:hanging="283"/>
    </w:pPr>
  </w:style>
  <w:style w:type="paragraph" w:styleId="List5">
    <w:name w:val="List 5"/>
    <w:basedOn w:val="Normal"/>
    <w:uiPriority w:val="8"/>
    <w:semiHidden/>
    <w:rsid w:val="0027023C"/>
    <w:pPr>
      <w:ind w:left="1415" w:hanging="283"/>
    </w:pPr>
  </w:style>
  <w:style w:type="paragraph" w:styleId="ListBullet">
    <w:name w:val="List Bullet"/>
    <w:basedOn w:val="Normal"/>
    <w:uiPriority w:val="2"/>
    <w:qFormat/>
    <w:rsid w:val="0027023C"/>
    <w:pPr>
      <w:numPr>
        <w:numId w:val="18"/>
      </w:numPr>
    </w:pPr>
  </w:style>
  <w:style w:type="paragraph" w:styleId="ListBullet2">
    <w:name w:val="List Bullet 2"/>
    <w:basedOn w:val="Normal"/>
    <w:uiPriority w:val="8"/>
    <w:semiHidden/>
    <w:rsid w:val="0027023C"/>
    <w:pPr>
      <w:numPr>
        <w:numId w:val="19"/>
      </w:numPr>
    </w:pPr>
  </w:style>
  <w:style w:type="paragraph" w:styleId="ListBullet3">
    <w:name w:val="List Bullet 3"/>
    <w:basedOn w:val="Normal"/>
    <w:uiPriority w:val="8"/>
    <w:semiHidden/>
    <w:rsid w:val="0027023C"/>
    <w:pPr>
      <w:numPr>
        <w:numId w:val="20"/>
      </w:numPr>
    </w:pPr>
  </w:style>
  <w:style w:type="paragraph" w:styleId="ListBullet4">
    <w:name w:val="List Bullet 4"/>
    <w:basedOn w:val="Normal"/>
    <w:uiPriority w:val="8"/>
    <w:semiHidden/>
    <w:rsid w:val="0027023C"/>
    <w:pPr>
      <w:numPr>
        <w:numId w:val="21"/>
      </w:numPr>
    </w:pPr>
  </w:style>
  <w:style w:type="paragraph" w:styleId="ListBullet5">
    <w:name w:val="List Bullet 5"/>
    <w:basedOn w:val="Normal"/>
    <w:uiPriority w:val="8"/>
    <w:semiHidden/>
    <w:rsid w:val="0027023C"/>
    <w:pPr>
      <w:numPr>
        <w:numId w:val="22"/>
      </w:numPr>
    </w:pPr>
  </w:style>
  <w:style w:type="paragraph" w:styleId="ListContinue">
    <w:name w:val="List Continue"/>
    <w:basedOn w:val="Normal"/>
    <w:uiPriority w:val="8"/>
    <w:semiHidden/>
    <w:rsid w:val="0027023C"/>
    <w:pPr>
      <w:spacing w:after="120"/>
      <w:ind w:left="283"/>
    </w:pPr>
  </w:style>
  <w:style w:type="paragraph" w:styleId="ListContinue2">
    <w:name w:val="List Continue 2"/>
    <w:basedOn w:val="Normal"/>
    <w:uiPriority w:val="8"/>
    <w:semiHidden/>
    <w:rsid w:val="0027023C"/>
    <w:pPr>
      <w:spacing w:after="120"/>
      <w:ind w:left="566"/>
    </w:pPr>
  </w:style>
  <w:style w:type="paragraph" w:styleId="ListContinue3">
    <w:name w:val="List Continue 3"/>
    <w:basedOn w:val="Normal"/>
    <w:uiPriority w:val="8"/>
    <w:semiHidden/>
    <w:rsid w:val="0027023C"/>
    <w:pPr>
      <w:spacing w:after="120"/>
      <w:ind w:left="849"/>
    </w:pPr>
  </w:style>
  <w:style w:type="paragraph" w:styleId="ListContinue4">
    <w:name w:val="List Continue 4"/>
    <w:basedOn w:val="Normal"/>
    <w:uiPriority w:val="8"/>
    <w:semiHidden/>
    <w:rsid w:val="0027023C"/>
    <w:pPr>
      <w:spacing w:after="120"/>
      <w:ind w:left="1132"/>
    </w:pPr>
  </w:style>
  <w:style w:type="paragraph" w:styleId="ListContinue5">
    <w:name w:val="List Continue 5"/>
    <w:basedOn w:val="Normal"/>
    <w:uiPriority w:val="8"/>
    <w:semiHidden/>
    <w:rsid w:val="0027023C"/>
    <w:pPr>
      <w:spacing w:after="120"/>
      <w:ind w:left="1415"/>
    </w:pPr>
  </w:style>
  <w:style w:type="paragraph" w:styleId="ListNumber">
    <w:name w:val="List Number"/>
    <w:basedOn w:val="Normal"/>
    <w:uiPriority w:val="2"/>
    <w:qFormat/>
    <w:rsid w:val="0027023C"/>
    <w:pPr>
      <w:numPr>
        <w:numId w:val="23"/>
      </w:numPr>
    </w:pPr>
  </w:style>
  <w:style w:type="paragraph" w:styleId="ListNumber2">
    <w:name w:val="List Number 2"/>
    <w:basedOn w:val="Normal"/>
    <w:uiPriority w:val="8"/>
    <w:semiHidden/>
    <w:rsid w:val="0027023C"/>
    <w:pPr>
      <w:numPr>
        <w:numId w:val="24"/>
      </w:numPr>
    </w:pPr>
  </w:style>
  <w:style w:type="paragraph" w:styleId="ListNumber3">
    <w:name w:val="List Number 3"/>
    <w:basedOn w:val="Normal"/>
    <w:uiPriority w:val="8"/>
    <w:semiHidden/>
    <w:rsid w:val="0027023C"/>
    <w:pPr>
      <w:numPr>
        <w:numId w:val="25"/>
      </w:numPr>
    </w:pPr>
  </w:style>
  <w:style w:type="paragraph" w:styleId="ListNumber4">
    <w:name w:val="List Number 4"/>
    <w:basedOn w:val="Normal"/>
    <w:uiPriority w:val="8"/>
    <w:semiHidden/>
    <w:rsid w:val="0027023C"/>
    <w:pPr>
      <w:numPr>
        <w:numId w:val="26"/>
      </w:numPr>
    </w:pPr>
  </w:style>
  <w:style w:type="paragraph" w:styleId="ListNumber5">
    <w:name w:val="List Number 5"/>
    <w:basedOn w:val="Normal"/>
    <w:uiPriority w:val="8"/>
    <w:semiHidden/>
    <w:rsid w:val="0027023C"/>
    <w:pPr>
      <w:numPr>
        <w:numId w:val="27"/>
      </w:numPr>
    </w:pPr>
  </w:style>
  <w:style w:type="paragraph" w:styleId="MessageHeader">
    <w:name w:val="Message Header"/>
    <w:basedOn w:val="Normal"/>
    <w:link w:val="MessageHeaderChar"/>
    <w:uiPriority w:val="8"/>
    <w:semiHidden/>
    <w:rsid w:val="002702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link w:val="MessageHeader"/>
    <w:uiPriority w:val="8"/>
    <w:semiHidden/>
    <w:rsid w:val="008A120B"/>
    <w:rPr>
      <w:rFonts w:ascii="Arial" w:eastAsia="Times New Roman" w:hAnsi="Arial" w:cs="Arial"/>
      <w:sz w:val="24"/>
      <w:szCs w:val="24"/>
      <w:shd w:val="pct20" w:color="auto" w:fill="auto"/>
      <w:lang w:val="en-GB"/>
    </w:rPr>
  </w:style>
  <w:style w:type="paragraph" w:styleId="NoSpacing">
    <w:name w:val="No Spacing"/>
    <w:uiPriority w:val="7"/>
    <w:semiHidden/>
    <w:qFormat/>
    <w:rsid w:val="0027023C"/>
    <w:rPr>
      <w:rFonts w:ascii="SEB Basic" w:hAnsi="SEB Basic"/>
      <w:sz w:val="22"/>
      <w:szCs w:val="24"/>
      <w:lang w:val="en-GB" w:eastAsia="en-US"/>
    </w:rPr>
  </w:style>
  <w:style w:type="paragraph" w:customStyle="1" w:styleId="Normal-Bullet">
    <w:name w:val="Normal - Bullet"/>
    <w:basedOn w:val="Normal"/>
    <w:uiPriority w:val="2"/>
    <w:rsid w:val="0027023C"/>
    <w:pPr>
      <w:numPr>
        <w:numId w:val="28"/>
      </w:numPr>
    </w:pPr>
  </w:style>
  <w:style w:type="paragraph" w:customStyle="1" w:styleId="Normal-Documentheading">
    <w:name w:val="Normal - Document heading"/>
    <w:basedOn w:val="Normal"/>
    <w:uiPriority w:val="3"/>
    <w:semiHidden/>
    <w:rsid w:val="0027023C"/>
    <w:pPr>
      <w:spacing w:after="240" w:line="360" w:lineRule="atLeast"/>
    </w:pPr>
    <w:rPr>
      <w:b/>
      <w:sz w:val="30"/>
    </w:rPr>
  </w:style>
  <w:style w:type="paragraph" w:customStyle="1" w:styleId="Normal-Documentinfo">
    <w:name w:val="Normal - Document info"/>
    <w:basedOn w:val="Normal"/>
    <w:next w:val="Normal"/>
    <w:uiPriority w:val="3"/>
    <w:semiHidden/>
    <w:rsid w:val="0027023C"/>
    <w:pPr>
      <w:spacing w:line="200" w:lineRule="atLeast"/>
    </w:pPr>
    <w:rPr>
      <w:sz w:val="15"/>
    </w:rPr>
  </w:style>
  <w:style w:type="paragraph" w:customStyle="1" w:styleId="Normal-Informationtext">
    <w:name w:val="Normal - Information text"/>
    <w:basedOn w:val="Normal"/>
    <w:link w:val="Normal-InformationtextChar"/>
    <w:uiPriority w:val="3"/>
    <w:semiHidden/>
    <w:rsid w:val="0027023C"/>
    <w:pPr>
      <w:spacing w:line="240" w:lineRule="atLeast"/>
    </w:pPr>
  </w:style>
  <w:style w:type="character" w:customStyle="1" w:styleId="Normal-InformationtextChar">
    <w:name w:val="Normal - Information text Char"/>
    <w:link w:val="Normal-Informationtext"/>
    <w:uiPriority w:val="3"/>
    <w:semiHidden/>
    <w:rsid w:val="0027023C"/>
    <w:rPr>
      <w:rFonts w:ascii="SEB Basic" w:eastAsia="Times New Roman" w:hAnsi="SEB Basic" w:cs="Times New Roman"/>
      <w:szCs w:val="24"/>
      <w:lang w:val="en-GB"/>
    </w:rPr>
  </w:style>
  <w:style w:type="paragraph" w:customStyle="1" w:styleId="Normal-Numbering">
    <w:name w:val="Normal - Numbering"/>
    <w:basedOn w:val="Normal"/>
    <w:uiPriority w:val="2"/>
    <w:rsid w:val="0027023C"/>
    <w:pPr>
      <w:numPr>
        <w:numId w:val="29"/>
      </w:numPr>
    </w:pPr>
  </w:style>
  <w:style w:type="paragraph" w:customStyle="1" w:styleId="Normal-Senderinfo">
    <w:name w:val="Normal - Sender info"/>
    <w:basedOn w:val="Normal"/>
    <w:uiPriority w:val="3"/>
    <w:semiHidden/>
    <w:rsid w:val="0027023C"/>
    <w:pPr>
      <w:keepNext/>
      <w:keepLines/>
    </w:pPr>
    <w:rPr>
      <w:b/>
    </w:rPr>
  </w:style>
  <w:style w:type="paragraph" w:customStyle="1" w:styleId="Normal-TableColomnHeading">
    <w:name w:val="Normal - Table Colomn Heading"/>
    <w:basedOn w:val="Normal"/>
    <w:uiPriority w:val="3"/>
    <w:semiHidden/>
    <w:rsid w:val="0027023C"/>
    <w:pPr>
      <w:spacing w:line="220" w:lineRule="atLeast"/>
    </w:pPr>
    <w:rPr>
      <w:b/>
      <w:sz w:val="18"/>
    </w:rPr>
  </w:style>
  <w:style w:type="paragraph" w:customStyle="1" w:styleId="Normal-TableHeading">
    <w:name w:val="Normal - Table Heading"/>
    <w:basedOn w:val="Normal"/>
    <w:uiPriority w:val="3"/>
    <w:semiHidden/>
    <w:rsid w:val="0027023C"/>
    <w:pPr>
      <w:spacing w:line="260" w:lineRule="atLeast"/>
    </w:pPr>
    <w:rPr>
      <w:b/>
      <w:sz w:val="18"/>
    </w:rPr>
  </w:style>
  <w:style w:type="paragraph" w:customStyle="1" w:styleId="Normal-TableNumbers">
    <w:name w:val="Normal - Table Numbers"/>
    <w:basedOn w:val="Normal-Tabletext"/>
    <w:uiPriority w:val="3"/>
    <w:semiHidden/>
    <w:rsid w:val="0027023C"/>
    <w:pPr>
      <w:jc w:val="right"/>
    </w:pPr>
  </w:style>
  <w:style w:type="paragraph" w:customStyle="1" w:styleId="Normal-TableNumbersTotal">
    <w:name w:val="Normal - Table Numbers Total"/>
    <w:basedOn w:val="Normal-TableNumbers"/>
    <w:uiPriority w:val="3"/>
    <w:semiHidden/>
    <w:rsid w:val="0027023C"/>
    <w:rPr>
      <w:b/>
    </w:rPr>
  </w:style>
  <w:style w:type="paragraph" w:customStyle="1" w:styleId="Normal-Tabletext">
    <w:name w:val="Normal - Table text"/>
    <w:basedOn w:val="Normal"/>
    <w:uiPriority w:val="3"/>
    <w:semiHidden/>
    <w:rsid w:val="0027023C"/>
    <w:pPr>
      <w:spacing w:line="220" w:lineRule="atLeast"/>
    </w:pPr>
    <w:rPr>
      <w:sz w:val="18"/>
    </w:rPr>
  </w:style>
  <w:style w:type="paragraph" w:customStyle="1" w:styleId="Normal-Userinfo">
    <w:name w:val="Normal - User info"/>
    <w:basedOn w:val="Normal"/>
    <w:next w:val="Normal"/>
    <w:uiPriority w:val="7"/>
    <w:semiHidden/>
    <w:rsid w:val="0027023C"/>
    <w:pPr>
      <w:keepNext/>
      <w:keepLines/>
      <w:spacing w:line="200" w:lineRule="atLeast"/>
    </w:pPr>
    <w:rPr>
      <w:i/>
      <w:sz w:val="16"/>
    </w:rPr>
  </w:style>
  <w:style w:type="paragraph" w:styleId="NormalWeb">
    <w:name w:val="Normal (Web)"/>
    <w:basedOn w:val="Normal"/>
    <w:uiPriority w:val="7"/>
    <w:semiHidden/>
    <w:rsid w:val="0027023C"/>
    <w:rPr>
      <w:rFonts w:ascii="Times New Roman" w:hAnsi="Times New Roman"/>
      <w:sz w:val="24"/>
    </w:rPr>
  </w:style>
  <w:style w:type="paragraph" w:styleId="NormalIndent">
    <w:name w:val="Normal Indent"/>
    <w:basedOn w:val="Normal"/>
    <w:uiPriority w:val="7"/>
    <w:semiHidden/>
    <w:rsid w:val="0027023C"/>
    <w:pPr>
      <w:ind w:left="1304"/>
    </w:pPr>
  </w:style>
  <w:style w:type="paragraph" w:styleId="NoteHeading">
    <w:name w:val="Note Heading"/>
    <w:basedOn w:val="Normal"/>
    <w:next w:val="Normal"/>
    <w:link w:val="NoteHeadingChar"/>
    <w:uiPriority w:val="7"/>
    <w:semiHidden/>
    <w:rsid w:val="0027023C"/>
  </w:style>
  <w:style w:type="character" w:customStyle="1" w:styleId="NoteHeadingChar">
    <w:name w:val="Note Heading Char"/>
    <w:link w:val="NoteHeading"/>
    <w:uiPriority w:val="7"/>
    <w:semiHidden/>
    <w:rsid w:val="008A120B"/>
    <w:rPr>
      <w:rFonts w:ascii="SEB Basic" w:eastAsia="Times New Roman" w:hAnsi="SEB Basic" w:cs="Times New Roman"/>
      <w:szCs w:val="24"/>
      <w:lang w:val="en-GB"/>
    </w:rPr>
  </w:style>
  <w:style w:type="character" w:styleId="PageNumber">
    <w:name w:val="page number"/>
    <w:uiPriority w:val="7"/>
    <w:semiHidden/>
    <w:rsid w:val="0027023C"/>
    <w:rPr>
      <w:rFonts w:ascii="SEB Basic" w:hAnsi="SEB Basic"/>
      <w:sz w:val="15"/>
    </w:rPr>
  </w:style>
  <w:style w:type="paragraph" w:styleId="PlainText">
    <w:name w:val="Plain Text"/>
    <w:basedOn w:val="Normal"/>
    <w:link w:val="PlainTextChar"/>
    <w:uiPriority w:val="7"/>
    <w:semiHidden/>
    <w:rsid w:val="0027023C"/>
    <w:rPr>
      <w:rFonts w:cs="Courier New"/>
      <w:szCs w:val="20"/>
    </w:rPr>
  </w:style>
  <w:style w:type="character" w:customStyle="1" w:styleId="PlainTextChar">
    <w:name w:val="Plain Text Char"/>
    <w:link w:val="PlainText"/>
    <w:uiPriority w:val="7"/>
    <w:semiHidden/>
    <w:rsid w:val="008A120B"/>
    <w:rPr>
      <w:rFonts w:ascii="SEB Basic" w:eastAsia="Times New Roman" w:hAnsi="SEB Basic" w:cs="Courier New"/>
      <w:szCs w:val="20"/>
      <w:lang w:val="en-GB"/>
    </w:rPr>
  </w:style>
  <w:style w:type="paragraph" w:customStyle="1" w:styleId="Rubrik-brevEng">
    <w:name w:val="Rubrik-brevEng"/>
    <w:basedOn w:val="Normal-Documentheading"/>
    <w:next w:val="Normal"/>
    <w:uiPriority w:val="7"/>
    <w:semiHidden/>
    <w:rsid w:val="0027023C"/>
  </w:style>
  <w:style w:type="paragraph" w:customStyle="1" w:styleId="Rubrik-brevSv">
    <w:name w:val="Rubrik-brevSv"/>
    <w:basedOn w:val="Normal-Documentheading"/>
    <w:next w:val="Normal"/>
    <w:uiPriority w:val="7"/>
    <w:semiHidden/>
    <w:rsid w:val="0027023C"/>
  </w:style>
  <w:style w:type="paragraph" w:styleId="Salutation">
    <w:name w:val="Salutation"/>
    <w:basedOn w:val="Normal"/>
    <w:next w:val="Normal"/>
    <w:link w:val="SalutationChar"/>
    <w:uiPriority w:val="7"/>
    <w:semiHidden/>
    <w:rsid w:val="0027023C"/>
  </w:style>
  <w:style w:type="character" w:customStyle="1" w:styleId="SalutationChar">
    <w:name w:val="Salutation Char"/>
    <w:link w:val="Salutation"/>
    <w:uiPriority w:val="7"/>
    <w:semiHidden/>
    <w:rsid w:val="008A120B"/>
    <w:rPr>
      <w:rFonts w:ascii="SEB Basic" w:eastAsia="Times New Roman" w:hAnsi="SEB Basic" w:cs="Times New Roman"/>
      <w:szCs w:val="24"/>
      <w:lang w:val="en-GB"/>
    </w:rPr>
  </w:style>
  <w:style w:type="table" w:customStyle="1" w:styleId="SEB">
    <w:name w:val="SEB"/>
    <w:basedOn w:val="TableNormal"/>
    <w:rsid w:val="0027023C"/>
    <w:pPr>
      <w:spacing w:line="220" w:lineRule="atLeast"/>
    </w:pPr>
    <w:rPr>
      <w:rFonts w:ascii="SEB Basic" w:hAnsi="SEB Basic"/>
      <w:sz w:val="18"/>
      <w:lang w:val="en-GB" w:eastAsia="en-GB"/>
    </w:rPr>
    <w:tblPr>
      <w:tblStyleRowBandSize w:val="1"/>
      <w:tblStyleCol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Verdana" w:hAnsi="Verdana"/>
        <w:b/>
        <w:color w:val="auto"/>
        <w:sz w:val="18"/>
      </w:rPr>
      <w:tblPr/>
      <w:tcPr>
        <w:tcBorders>
          <w:insideH w:val="nil"/>
        </w:tcBorders>
      </w:tcPr>
    </w:tblStylePr>
    <w:tblStylePr w:type="firstCol">
      <w:pPr>
        <w:wordWrap/>
        <w:spacing w:line="220" w:lineRule="atLeast"/>
      </w:pPr>
      <w:rPr>
        <w:rFonts w:ascii="Verdana" w:hAnsi="Verdana"/>
        <w:b/>
        <w:sz w:val="18"/>
      </w:rPr>
    </w:tblStylePr>
  </w:style>
  <w:style w:type="paragraph" w:styleId="Signature">
    <w:name w:val="Signature"/>
    <w:basedOn w:val="Normal"/>
    <w:link w:val="SignatureChar"/>
    <w:uiPriority w:val="7"/>
    <w:semiHidden/>
    <w:rsid w:val="0027023C"/>
    <w:pPr>
      <w:ind w:left="4252"/>
    </w:pPr>
  </w:style>
  <w:style w:type="character" w:customStyle="1" w:styleId="SignatureChar">
    <w:name w:val="Signature Char"/>
    <w:link w:val="Signature"/>
    <w:uiPriority w:val="7"/>
    <w:semiHidden/>
    <w:rsid w:val="008A120B"/>
    <w:rPr>
      <w:rFonts w:ascii="SEB Basic" w:eastAsia="Times New Roman" w:hAnsi="SEB Basic" w:cs="Times New Roman"/>
      <w:szCs w:val="24"/>
      <w:lang w:val="en-GB"/>
    </w:rPr>
  </w:style>
  <w:style w:type="character" w:styleId="Strong">
    <w:name w:val="Strong"/>
    <w:uiPriority w:val="7"/>
    <w:semiHidden/>
    <w:qFormat/>
    <w:rsid w:val="0027023C"/>
    <w:rPr>
      <w:b/>
      <w:bCs/>
    </w:rPr>
  </w:style>
  <w:style w:type="paragraph" w:styleId="Subtitle">
    <w:name w:val="Subtitle"/>
    <w:basedOn w:val="Normal"/>
    <w:link w:val="SubtitleChar"/>
    <w:uiPriority w:val="7"/>
    <w:semiHidden/>
    <w:qFormat/>
    <w:rsid w:val="0027023C"/>
    <w:pPr>
      <w:spacing w:after="60"/>
      <w:jc w:val="center"/>
    </w:pPr>
    <w:rPr>
      <w:rFonts w:cs="Arial"/>
      <w:sz w:val="24"/>
    </w:rPr>
  </w:style>
  <w:style w:type="character" w:customStyle="1" w:styleId="SubtitleChar">
    <w:name w:val="Subtitle Char"/>
    <w:link w:val="Subtitle"/>
    <w:uiPriority w:val="7"/>
    <w:semiHidden/>
    <w:rsid w:val="008A120B"/>
    <w:rPr>
      <w:rFonts w:ascii="SEB Basic" w:eastAsia="Times New Roman" w:hAnsi="SEB Basic" w:cs="Arial"/>
      <w:sz w:val="24"/>
      <w:szCs w:val="24"/>
      <w:lang w:val="en-GB"/>
    </w:rPr>
  </w:style>
  <w:style w:type="paragraph" w:customStyle="1" w:styleId="Svenska">
    <w:name w:val="Svenska"/>
    <w:basedOn w:val="Normal"/>
    <w:uiPriority w:val="7"/>
    <w:semiHidden/>
    <w:rsid w:val="0027023C"/>
  </w:style>
  <w:style w:type="table" w:styleId="Table3Deffects1">
    <w:name w:val="Table 3D effects 1"/>
    <w:basedOn w:val="TableNormal"/>
    <w:semiHidden/>
    <w:rsid w:val="0027023C"/>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023C"/>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023C"/>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023C"/>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023C"/>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023C"/>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023C"/>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023C"/>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023C"/>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023C"/>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023C"/>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023C"/>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023C"/>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023C"/>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023C"/>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023C"/>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023C"/>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023C"/>
    <w:pPr>
      <w:spacing w:line="240" w:lineRule="atLeast"/>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7023C"/>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023C"/>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023C"/>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023C"/>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023C"/>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023C"/>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023C"/>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023C"/>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023C"/>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023C"/>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023C"/>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023C"/>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023C"/>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7023C"/>
  </w:style>
  <w:style w:type="table" w:styleId="TableProfessional">
    <w:name w:val="Table Professional"/>
    <w:basedOn w:val="TableNormal"/>
    <w:semiHidden/>
    <w:rsid w:val="0027023C"/>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023C"/>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023C"/>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023C"/>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023C"/>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023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023C"/>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023C"/>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023C"/>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7023C"/>
    <w:pPr>
      <w:suppressAutoHyphens/>
      <w:spacing w:line="200" w:lineRule="atLeast"/>
    </w:pPr>
    <w:rPr>
      <w:rFonts w:ascii="SEB Basic" w:hAnsi="SEB Basic"/>
      <w:noProof/>
      <w:sz w:val="15"/>
      <w:szCs w:val="24"/>
      <w:lang w:val="en-GB" w:eastAsia="en-US"/>
    </w:rPr>
  </w:style>
  <w:style w:type="character" w:customStyle="1" w:styleId="TemplateChar">
    <w:name w:val="Template Char"/>
    <w:link w:val="Template"/>
    <w:uiPriority w:val="7"/>
    <w:semiHidden/>
    <w:rsid w:val="0027023C"/>
    <w:rPr>
      <w:rFonts w:ascii="SEB Basic" w:eastAsia="Times New Roman" w:hAnsi="SEB Basic" w:cs="Times New Roman"/>
      <w:noProof/>
      <w:sz w:val="15"/>
      <w:szCs w:val="24"/>
      <w:lang w:val="en-GB"/>
    </w:rPr>
  </w:style>
  <w:style w:type="paragraph" w:customStyle="1" w:styleId="Template-Address">
    <w:name w:val="Template - Address"/>
    <w:basedOn w:val="Template"/>
    <w:uiPriority w:val="7"/>
    <w:semiHidden/>
    <w:rsid w:val="0027023C"/>
  </w:style>
  <w:style w:type="paragraph" w:customStyle="1" w:styleId="Template-Companyname">
    <w:name w:val="Template - Company name"/>
    <w:basedOn w:val="Template"/>
    <w:next w:val="Template-Address"/>
    <w:uiPriority w:val="7"/>
    <w:semiHidden/>
    <w:rsid w:val="0027023C"/>
    <w:pPr>
      <w:spacing w:after="200"/>
    </w:pPr>
    <w:rPr>
      <w:b/>
    </w:rPr>
  </w:style>
  <w:style w:type="paragraph" w:customStyle="1" w:styleId="Template-Date">
    <w:name w:val="Template - Date"/>
    <w:basedOn w:val="Template-Address"/>
    <w:uiPriority w:val="7"/>
    <w:semiHidden/>
    <w:rsid w:val="0027023C"/>
  </w:style>
  <w:style w:type="paragraph" w:customStyle="1" w:styleId="Template-Documentname">
    <w:name w:val="Template - Document name"/>
    <w:basedOn w:val="Normal"/>
    <w:uiPriority w:val="7"/>
    <w:semiHidden/>
    <w:rsid w:val="0027023C"/>
    <w:pPr>
      <w:spacing w:line="360" w:lineRule="atLeast"/>
    </w:pPr>
    <w:rPr>
      <w:b/>
      <w:sz w:val="32"/>
    </w:rPr>
  </w:style>
  <w:style w:type="paragraph" w:customStyle="1" w:styleId="Template-Filepaht-filename">
    <w:name w:val="Template - File paht - file name"/>
    <w:basedOn w:val="Template"/>
    <w:uiPriority w:val="7"/>
    <w:semiHidden/>
    <w:rsid w:val="0027023C"/>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7023C"/>
    <w:pPr>
      <w:spacing w:line="160" w:lineRule="atLeast"/>
    </w:pPr>
    <w:rPr>
      <w:i/>
      <w:sz w:val="12"/>
    </w:rPr>
  </w:style>
  <w:style w:type="character" w:customStyle="1" w:styleId="Template-LegalChar">
    <w:name w:val="Template - Legal Char"/>
    <w:link w:val="Template-Legal"/>
    <w:uiPriority w:val="7"/>
    <w:semiHidden/>
    <w:rsid w:val="0027023C"/>
    <w:rPr>
      <w:rFonts w:ascii="SEB Basic" w:eastAsia="Times New Roman" w:hAnsi="SEB Basic" w:cs="Times New Roman"/>
      <w:i/>
      <w:noProof/>
      <w:sz w:val="12"/>
      <w:szCs w:val="24"/>
      <w:lang w:val="en-GB"/>
    </w:rPr>
  </w:style>
  <w:style w:type="paragraph" w:customStyle="1" w:styleId="Template-Web">
    <w:name w:val="Template - Web"/>
    <w:basedOn w:val="Template"/>
    <w:link w:val="Template-WebChar"/>
    <w:uiPriority w:val="7"/>
    <w:semiHidden/>
    <w:rsid w:val="0027023C"/>
    <w:pPr>
      <w:spacing w:line="160" w:lineRule="atLeast"/>
    </w:pPr>
    <w:rPr>
      <w:b/>
    </w:rPr>
  </w:style>
  <w:style w:type="character" w:customStyle="1" w:styleId="Template-WebChar">
    <w:name w:val="Template - Web Char"/>
    <w:link w:val="Template-Web"/>
    <w:uiPriority w:val="7"/>
    <w:semiHidden/>
    <w:rsid w:val="0027023C"/>
    <w:rPr>
      <w:rFonts w:ascii="SEB Basic" w:eastAsia="Times New Roman" w:hAnsi="SEB Basic" w:cs="Times New Roman"/>
      <w:b/>
      <w:noProof/>
      <w:sz w:val="15"/>
      <w:szCs w:val="24"/>
      <w:lang w:val="en-GB"/>
    </w:rPr>
  </w:style>
  <w:style w:type="paragraph" w:customStyle="1" w:styleId="Textbrevmall">
    <w:name w:val="Text brevmall"/>
    <w:basedOn w:val="Normal"/>
    <w:uiPriority w:val="7"/>
    <w:semiHidden/>
    <w:rsid w:val="0027023C"/>
  </w:style>
  <w:style w:type="paragraph" w:customStyle="1" w:styleId="Text-brevEng">
    <w:name w:val="Text-brevEng"/>
    <w:basedOn w:val="Normal"/>
    <w:uiPriority w:val="7"/>
    <w:semiHidden/>
    <w:rsid w:val="0027023C"/>
  </w:style>
  <w:style w:type="paragraph" w:customStyle="1" w:styleId="Text-brevSv">
    <w:name w:val="Text-brevSv"/>
    <w:basedOn w:val="Normal"/>
    <w:uiPriority w:val="7"/>
    <w:semiHidden/>
    <w:rsid w:val="0027023C"/>
  </w:style>
  <w:style w:type="paragraph" w:styleId="Title">
    <w:name w:val="Title"/>
    <w:basedOn w:val="Normal"/>
    <w:link w:val="TitleChar"/>
    <w:uiPriority w:val="7"/>
    <w:semiHidden/>
    <w:qFormat/>
    <w:rsid w:val="0027023C"/>
    <w:pPr>
      <w:spacing w:before="240" w:after="60"/>
      <w:jc w:val="center"/>
    </w:pPr>
    <w:rPr>
      <w:rFonts w:cs="Arial"/>
      <w:b/>
      <w:bCs/>
      <w:kern w:val="28"/>
      <w:sz w:val="32"/>
      <w:szCs w:val="32"/>
    </w:rPr>
  </w:style>
  <w:style w:type="character" w:customStyle="1" w:styleId="TitleChar">
    <w:name w:val="Title Char"/>
    <w:link w:val="Title"/>
    <w:uiPriority w:val="7"/>
    <w:semiHidden/>
    <w:rsid w:val="008A120B"/>
    <w:rPr>
      <w:rFonts w:ascii="SEB Basic" w:eastAsia="Times New Roman" w:hAnsi="SEB Basic" w:cs="Arial"/>
      <w:b/>
      <w:bCs/>
      <w:kern w:val="28"/>
      <w:sz w:val="32"/>
      <w:szCs w:val="32"/>
      <w:lang w:val="en-GB"/>
    </w:rPr>
  </w:style>
  <w:style w:type="paragraph" w:styleId="TOC1">
    <w:name w:val="toc 1"/>
    <w:basedOn w:val="Normal"/>
    <w:next w:val="Normal"/>
    <w:uiPriority w:val="7"/>
    <w:semiHidden/>
    <w:rsid w:val="0027023C"/>
    <w:pPr>
      <w:tabs>
        <w:tab w:val="left" w:pos="567"/>
        <w:tab w:val="right" w:leader="dot" w:pos="8505"/>
      </w:tabs>
      <w:spacing w:before="120"/>
      <w:ind w:right="567"/>
    </w:pPr>
    <w:rPr>
      <w:b/>
    </w:rPr>
  </w:style>
  <w:style w:type="paragraph" w:styleId="TOC2">
    <w:name w:val="toc 2"/>
    <w:basedOn w:val="Normal"/>
    <w:next w:val="Normal"/>
    <w:uiPriority w:val="7"/>
    <w:semiHidden/>
    <w:rsid w:val="0027023C"/>
    <w:pPr>
      <w:tabs>
        <w:tab w:val="left" w:pos="851"/>
        <w:tab w:val="right" w:leader="dot" w:pos="8505"/>
      </w:tabs>
      <w:ind w:left="284" w:right="567"/>
    </w:pPr>
  </w:style>
  <w:style w:type="paragraph" w:styleId="TOC3">
    <w:name w:val="toc 3"/>
    <w:basedOn w:val="Normal"/>
    <w:next w:val="Normal"/>
    <w:uiPriority w:val="7"/>
    <w:semiHidden/>
    <w:rsid w:val="0027023C"/>
    <w:pPr>
      <w:tabs>
        <w:tab w:val="left" w:pos="1276"/>
        <w:tab w:val="right" w:leader="dot" w:pos="8505"/>
      </w:tabs>
      <w:ind w:left="567" w:right="567"/>
    </w:pPr>
  </w:style>
  <w:style w:type="paragraph" w:styleId="TOC4">
    <w:name w:val="toc 4"/>
    <w:basedOn w:val="Normal"/>
    <w:next w:val="Normal"/>
    <w:uiPriority w:val="7"/>
    <w:semiHidden/>
    <w:rsid w:val="0027023C"/>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7023C"/>
    <w:pPr>
      <w:tabs>
        <w:tab w:val="left" w:pos="992"/>
        <w:tab w:val="right" w:leader="dot" w:pos="8505"/>
      </w:tabs>
      <w:ind w:left="992" w:right="567" w:hanging="567"/>
    </w:pPr>
  </w:style>
  <w:style w:type="paragraph" w:styleId="TOC6">
    <w:name w:val="toc 6"/>
    <w:basedOn w:val="Normal"/>
    <w:next w:val="Normal"/>
    <w:uiPriority w:val="7"/>
    <w:semiHidden/>
    <w:rsid w:val="0027023C"/>
    <w:pPr>
      <w:tabs>
        <w:tab w:val="left" w:pos="1843"/>
        <w:tab w:val="right" w:leader="dot" w:pos="8505"/>
      </w:tabs>
      <w:ind w:left="1843" w:right="567" w:hanging="851"/>
    </w:pPr>
  </w:style>
  <w:style w:type="paragraph" w:styleId="TOC7">
    <w:name w:val="toc 7"/>
    <w:basedOn w:val="Normal"/>
    <w:next w:val="Normal"/>
    <w:uiPriority w:val="7"/>
    <w:semiHidden/>
    <w:rsid w:val="0027023C"/>
    <w:pPr>
      <w:tabs>
        <w:tab w:val="right" w:pos="7655"/>
      </w:tabs>
      <w:ind w:left="2268" w:right="567" w:hanging="1134"/>
    </w:pPr>
  </w:style>
  <w:style w:type="paragraph" w:styleId="TOC8">
    <w:name w:val="toc 8"/>
    <w:basedOn w:val="Normal"/>
    <w:next w:val="Normal"/>
    <w:uiPriority w:val="7"/>
    <w:semiHidden/>
    <w:rsid w:val="0027023C"/>
    <w:pPr>
      <w:tabs>
        <w:tab w:val="right" w:pos="7655"/>
      </w:tabs>
      <w:ind w:left="2268" w:right="567" w:hanging="1134"/>
    </w:pPr>
  </w:style>
  <w:style w:type="paragraph" w:styleId="TOC9">
    <w:name w:val="toc 9"/>
    <w:basedOn w:val="Normal"/>
    <w:next w:val="Normal"/>
    <w:uiPriority w:val="7"/>
    <w:semiHidden/>
    <w:rsid w:val="0027023C"/>
    <w:pPr>
      <w:tabs>
        <w:tab w:val="right" w:pos="7655"/>
      </w:tabs>
      <w:ind w:left="2268" w:right="567" w:hanging="1134"/>
    </w:pPr>
  </w:style>
  <w:style w:type="paragraph" w:customStyle="1" w:styleId="Underrubrik-Eng">
    <w:name w:val="Underrubrik-Eng"/>
    <w:basedOn w:val="Heading2"/>
    <w:next w:val="Normal"/>
    <w:uiPriority w:val="7"/>
    <w:semiHidden/>
    <w:rsid w:val="0027023C"/>
  </w:style>
  <w:style w:type="paragraph" w:customStyle="1" w:styleId="Underrubrik-Sv">
    <w:name w:val="Underrubrik-Sv"/>
    <w:basedOn w:val="Underrubrik-Eng"/>
    <w:uiPriority w:val="7"/>
    <w:semiHidden/>
    <w:rsid w:val="0027023C"/>
  </w:style>
  <w:style w:type="paragraph" w:styleId="BalloonText">
    <w:name w:val="Balloon Text"/>
    <w:basedOn w:val="Normal"/>
    <w:link w:val="BalloonTextChar"/>
    <w:uiPriority w:val="99"/>
    <w:semiHidden/>
    <w:unhideWhenUsed/>
    <w:rsid w:val="008A120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120B"/>
    <w:rPr>
      <w:rFonts w:ascii="Tahoma" w:eastAsia="Times New Roman" w:hAnsi="Tahoma" w:cs="Tahoma"/>
      <w:sz w:val="16"/>
      <w:szCs w:val="16"/>
      <w:lang w:val="en-GB"/>
    </w:rPr>
  </w:style>
  <w:style w:type="paragraph" w:styleId="Bibliography">
    <w:name w:val="Bibliography"/>
    <w:basedOn w:val="Normal"/>
    <w:next w:val="Normal"/>
    <w:uiPriority w:val="37"/>
    <w:semiHidden/>
    <w:unhideWhenUsed/>
    <w:rsid w:val="008A120B"/>
  </w:style>
  <w:style w:type="character" w:styleId="BookTitle">
    <w:name w:val="Book Title"/>
    <w:uiPriority w:val="33"/>
    <w:semiHidden/>
    <w:qFormat/>
    <w:rsid w:val="008A120B"/>
    <w:rPr>
      <w:b/>
      <w:bCs/>
      <w:smallCaps/>
      <w:spacing w:val="5"/>
    </w:rPr>
  </w:style>
  <w:style w:type="table" w:styleId="ColorfulGrid">
    <w:name w:val="Colorful Grid"/>
    <w:basedOn w:val="TableNormal"/>
    <w:uiPriority w:val="73"/>
    <w:rsid w:val="008A12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A120B"/>
    <w:rPr>
      <w:color w:val="000000"/>
    </w:rPr>
    <w:tblPr>
      <w:tblStyleRowBandSize w:val="1"/>
      <w:tblStyleColBandSize w:val="1"/>
      <w:tblBorders>
        <w:insideH w:val="single" w:sz="4" w:space="0" w:color="FFFFFF"/>
      </w:tblBorders>
    </w:tblPr>
    <w:tcPr>
      <w:shd w:val="clear" w:color="auto" w:fill="E7F4D6"/>
    </w:tcPr>
    <w:tblStylePr w:type="firstRow">
      <w:rPr>
        <w:b/>
        <w:bCs/>
      </w:rPr>
      <w:tblPr/>
      <w:tcPr>
        <w:shd w:val="clear" w:color="auto" w:fill="D0EAAD"/>
      </w:tcPr>
    </w:tblStylePr>
    <w:tblStylePr w:type="lastRow">
      <w:rPr>
        <w:b/>
        <w:bCs/>
        <w:color w:val="000000"/>
      </w:rPr>
      <w:tblPr/>
      <w:tcPr>
        <w:shd w:val="clear" w:color="auto" w:fill="D0EAAD"/>
      </w:tcPr>
    </w:tblStylePr>
    <w:tblStylePr w:type="firstCol">
      <w:rPr>
        <w:color w:val="FFFFFF"/>
      </w:rPr>
      <w:tblPr/>
      <w:tcPr>
        <w:shd w:val="clear" w:color="auto" w:fill="679727"/>
      </w:tcPr>
    </w:tblStylePr>
    <w:tblStylePr w:type="lastCol">
      <w:rPr>
        <w:color w:val="FFFFFF"/>
      </w:rPr>
      <w:tblPr/>
      <w:tcPr>
        <w:shd w:val="clear" w:color="auto" w:fill="679727"/>
      </w:tcPr>
    </w:tblStylePr>
    <w:tblStylePr w:type="band1Vert">
      <w:tblPr/>
      <w:tcPr>
        <w:shd w:val="clear" w:color="auto" w:fill="C4E599"/>
      </w:tcPr>
    </w:tblStylePr>
    <w:tblStylePr w:type="band1Horz">
      <w:tblPr/>
      <w:tcPr>
        <w:shd w:val="clear" w:color="auto" w:fill="C4E599"/>
      </w:tcPr>
    </w:tblStylePr>
  </w:style>
  <w:style w:type="table" w:styleId="ColorfulGrid-Accent2">
    <w:name w:val="Colorful Grid Accent 2"/>
    <w:basedOn w:val="TableNormal"/>
    <w:uiPriority w:val="73"/>
    <w:rsid w:val="008A120B"/>
    <w:rPr>
      <w:color w:val="000000"/>
    </w:rPr>
    <w:tblPr>
      <w:tblStyleRowBandSize w:val="1"/>
      <w:tblStyleColBandSize w:val="1"/>
      <w:tblBorders>
        <w:insideH w:val="single" w:sz="4" w:space="0" w:color="FFFFFF"/>
      </w:tblBorders>
    </w:tblPr>
    <w:tcPr>
      <w:shd w:val="clear" w:color="auto" w:fill="DFD8ED"/>
    </w:tcPr>
    <w:tblStylePr w:type="firstRow">
      <w:rPr>
        <w:b/>
        <w:bCs/>
      </w:rPr>
      <w:tblPr/>
      <w:tcPr>
        <w:shd w:val="clear" w:color="auto" w:fill="C0B2DB"/>
      </w:tcPr>
    </w:tblStylePr>
    <w:tblStylePr w:type="lastRow">
      <w:rPr>
        <w:b/>
        <w:bCs/>
        <w:color w:val="000000"/>
      </w:rPr>
      <w:tblPr/>
      <w:tcPr>
        <w:shd w:val="clear" w:color="auto" w:fill="C0B2DB"/>
      </w:tcPr>
    </w:tblStylePr>
    <w:tblStylePr w:type="firstCol">
      <w:rPr>
        <w:color w:val="FFFFFF"/>
      </w:rPr>
      <w:tblPr/>
      <w:tcPr>
        <w:shd w:val="clear" w:color="auto" w:fill="4C3676"/>
      </w:tcPr>
    </w:tblStylePr>
    <w:tblStylePr w:type="lastCol">
      <w:rPr>
        <w:color w:val="FFFFFF"/>
      </w:rPr>
      <w:tblPr/>
      <w:tcPr>
        <w:shd w:val="clear" w:color="auto" w:fill="4C3676"/>
      </w:tcPr>
    </w:tblStylePr>
    <w:tblStylePr w:type="band1Vert">
      <w:tblPr/>
      <w:tcPr>
        <w:shd w:val="clear" w:color="auto" w:fill="B19FD3"/>
      </w:tcPr>
    </w:tblStylePr>
    <w:tblStylePr w:type="band1Horz">
      <w:tblPr/>
      <w:tcPr>
        <w:shd w:val="clear" w:color="auto" w:fill="B19FD3"/>
      </w:tcPr>
    </w:tblStylePr>
  </w:style>
  <w:style w:type="table" w:styleId="ColorfulGrid-Accent3">
    <w:name w:val="Colorful Grid Accent 3"/>
    <w:basedOn w:val="TableNormal"/>
    <w:uiPriority w:val="73"/>
    <w:rsid w:val="008A120B"/>
    <w:rPr>
      <w:color w:val="000000"/>
    </w:rPr>
    <w:tblPr>
      <w:tblStyleRowBandSize w:val="1"/>
      <w:tblStyleColBandSize w:val="1"/>
      <w:tblBorders>
        <w:insideH w:val="single" w:sz="4" w:space="0" w:color="FFFFFF"/>
      </w:tblBorders>
    </w:tblPr>
    <w:tcPr>
      <w:shd w:val="clear" w:color="auto" w:fill="D8EFFB"/>
    </w:tcPr>
    <w:tblStylePr w:type="firstRow">
      <w:rPr>
        <w:b/>
        <w:bCs/>
      </w:rPr>
      <w:tblPr/>
      <w:tcPr>
        <w:shd w:val="clear" w:color="auto" w:fill="B2DFF8"/>
      </w:tcPr>
    </w:tblStylePr>
    <w:tblStylePr w:type="lastRow">
      <w:rPr>
        <w:b/>
        <w:bCs/>
        <w:color w:val="000000"/>
      </w:rPr>
      <w:tblPr/>
      <w:tcPr>
        <w:shd w:val="clear" w:color="auto" w:fill="B2DFF8"/>
      </w:tcPr>
    </w:tblStylePr>
    <w:tblStylePr w:type="firstCol">
      <w:rPr>
        <w:color w:val="FFFFFF"/>
      </w:rPr>
      <w:tblPr/>
      <w:tcPr>
        <w:shd w:val="clear" w:color="auto" w:fill="128BD0"/>
      </w:tcPr>
    </w:tblStylePr>
    <w:tblStylePr w:type="lastCol">
      <w:rPr>
        <w:color w:val="FFFFFF"/>
      </w:rPr>
      <w:tblPr/>
      <w:tcPr>
        <w:shd w:val="clear" w:color="auto" w:fill="128BD0"/>
      </w:tcPr>
    </w:tblStylePr>
    <w:tblStylePr w:type="band1Vert">
      <w:tblPr/>
      <w:tcPr>
        <w:shd w:val="clear" w:color="auto" w:fill="A0D7F6"/>
      </w:tcPr>
    </w:tblStylePr>
    <w:tblStylePr w:type="band1Horz">
      <w:tblPr/>
      <w:tcPr>
        <w:shd w:val="clear" w:color="auto" w:fill="A0D7F6"/>
      </w:tcPr>
    </w:tblStylePr>
  </w:style>
  <w:style w:type="table" w:styleId="ColorfulGrid-Accent4">
    <w:name w:val="Colorful Grid Accent 4"/>
    <w:basedOn w:val="TableNormal"/>
    <w:uiPriority w:val="73"/>
    <w:rsid w:val="008A120B"/>
    <w:rPr>
      <w:color w:val="000000"/>
    </w:rPr>
    <w:tblPr>
      <w:tblStyleRowBandSize w:val="1"/>
      <w:tblStyleColBandSize w:val="1"/>
      <w:tblBorders>
        <w:insideH w:val="single" w:sz="4" w:space="0" w:color="FFFFFF"/>
      </w:tblBorders>
    </w:tblPr>
    <w:tcPr>
      <w:shd w:val="clear" w:color="auto" w:fill="FEF2CF"/>
    </w:tcPr>
    <w:tblStylePr w:type="firstRow">
      <w:rPr>
        <w:b/>
        <w:bCs/>
      </w:rPr>
      <w:tblPr/>
      <w:tcPr>
        <w:shd w:val="clear" w:color="auto" w:fill="FEE69F"/>
      </w:tcPr>
    </w:tblStylePr>
    <w:tblStylePr w:type="lastRow">
      <w:rPr>
        <w:b/>
        <w:bCs/>
        <w:color w:val="000000"/>
      </w:rPr>
      <w:tblPr/>
      <w:tcPr>
        <w:shd w:val="clear" w:color="auto" w:fill="FEE69F"/>
      </w:tcPr>
    </w:tblStylePr>
    <w:tblStylePr w:type="firstCol">
      <w:rPr>
        <w:color w:val="FFFFFF"/>
      </w:rPr>
      <w:tblPr/>
      <w:tcPr>
        <w:shd w:val="clear" w:color="auto" w:fill="C99501"/>
      </w:tcPr>
    </w:tblStylePr>
    <w:tblStylePr w:type="lastCol">
      <w:rPr>
        <w:color w:val="FFFFFF"/>
      </w:rPr>
      <w:tblPr/>
      <w:tcPr>
        <w:shd w:val="clear" w:color="auto" w:fill="C99501"/>
      </w:tcPr>
    </w:tblStylePr>
    <w:tblStylePr w:type="band1Vert">
      <w:tblPr/>
      <w:tcPr>
        <w:shd w:val="clear" w:color="auto" w:fill="FEDF88"/>
      </w:tcPr>
    </w:tblStylePr>
    <w:tblStylePr w:type="band1Horz">
      <w:tblPr/>
      <w:tcPr>
        <w:shd w:val="clear" w:color="auto" w:fill="FEDF88"/>
      </w:tcPr>
    </w:tblStylePr>
  </w:style>
  <w:style w:type="table" w:styleId="ColorfulGrid-Accent5">
    <w:name w:val="Colorful Grid Accent 5"/>
    <w:basedOn w:val="TableNormal"/>
    <w:uiPriority w:val="73"/>
    <w:rsid w:val="008A120B"/>
    <w:rPr>
      <w:color w:val="000000"/>
    </w:rPr>
    <w:tblPr>
      <w:tblStyleRowBandSize w:val="1"/>
      <w:tblStyleColBandSize w:val="1"/>
      <w:tblBorders>
        <w:insideH w:val="single" w:sz="4" w:space="0" w:color="FFFFFF"/>
      </w:tblBorders>
    </w:tblPr>
    <w:tcPr>
      <w:shd w:val="clear" w:color="auto" w:fill="FAD9D7"/>
    </w:tcPr>
    <w:tblStylePr w:type="firstRow">
      <w:rPr>
        <w:b/>
        <w:bCs/>
      </w:rPr>
      <w:tblPr/>
      <w:tcPr>
        <w:shd w:val="clear" w:color="auto" w:fill="F6B4AF"/>
      </w:tcPr>
    </w:tblStylePr>
    <w:tblStylePr w:type="lastRow">
      <w:rPr>
        <w:b/>
        <w:bCs/>
        <w:color w:val="000000"/>
      </w:rPr>
      <w:tblPr/>
      <w:tcPr>
        <w:shd w:val="clear" w:color="auto" w:fill="F6B4AF"/>
      </w:tcPr>
    </w:tblStylePr>
    <w:tblStylePr w:type="firstCol">
      <w:rPr>
        <w:color w:val="FFFFFF"/>
      </w:rPr>
      <w:tblPr/>
      <w:tcPr>
        <w:shd w:val="clear" w:color="auto" w:fill="C32115"/>
      </w:tcPr>
    </w:tblStylePr>
    <w:tblStylePr w:type="lastCol">
      <w:rPr>
        <w:color w:val="FFFFFF"/>
      </w:rPr>
      <w:tblPr/>
      <w:tcPr>
        <w:shd w:val="clear" w:color="auto" w:fill="C32115"/>
      </w:tcPr>
    </w:tblStylePr>
    <w:tblStylePr w:type="band1Vert">
      <w:tblPr/>
      <w:tcPr>
        <w:shd w:val="clear" w:color="auto" w:fill="F4A29C"/>
      </w:tcPr>
    </w:tblStylePr>
    <w:tblStylePr w:type="band1Horz">
      <w:tblPr/>
      <w:tcPr>
        <w:shd w:val="clear" w:color="auto" w:fill="F4A29C"/>
      </w:tcPr>
    </w:tblStylePr>
  </w:style>
  <w:style w:type="table" w:styleId="ColorfulGrid-Accent6">
    <w:name w:val="Colorful Grid Accent 6"/>
    <w:basedOn w:val="TableNormal"/>
    <w:uiPriority w:val="73"/>
    <w:rsid w:val="008A120B"/>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List">
    <w:name w:val="Colorful List"/>
    <w:basedOn w:val="TableNormal"/>
    <w:uiPriority w:val="72"/>
    <w:rsid w:val="008A12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A120B"/>
    <w:rPr>
      <w:color w:val="000000"/>
    </w:rPr>
    <w:tblPr>
      <w:tblStyleRowBandSize w:val="1"/>
      <w:tblStyleColBandSize w:val="1"/>
    </w:tblPr>
    <w:tcPr>
      <w:shd w:val="clear" w:color="auto" w:fill="F3F9EA"/>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cPr>
    </w:tblStylePr>
    <w:tblStylePr w:type="band1Horz">
      <w:tblPr/>
      <w:tcPr>
        <w:shd w:val="clear" w:color="auto" w:fill="E7F4D6"/>
      </w:tcPr>
    </w:tblStylePr>
  </w:style>
  <w:style w:type="table" w:styleId="ColorfulList-Accent2">
    <w:name w:val="Colorful List Accent 2"/>
    <w:basedOn w:val="TableNormal"/>
    <w:uiPriority w:val="72"/>
    <w:rsid w:val="008A120B"/>
    <w:rPr>
      <w:color w:val="000000"/>
    </w:rPr>
    <w:tblPr>
      <w:tblStyleRowBandSize w:val="1"/>
      <w:tblStyleColBandSize w:val="1"/>
    </w:tblPr>
    <w:tcPr>
      <w:shd w:val="clear" w:color="auto" w:fill="EFECF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9"/>
      </w:tcPr>
    </w:tblStylePr>
    <w:tblStylePr w:type="band1Horz">
      <w:tblPr/>
      <w:tcPr>
        <w:shd w:val="clear" w:color="auto" w:fill="DFD8ED"/>
      </w:tcPr>
    </w:tblStylePr>
  </w:style>
  <w:style w:type="table" w:styleId="ColorfulList-Accent3">
    <w:name w:val="Colorful List Accent 3"/>
    <w:basedOn w:val="TableNormal"/>
    <w:uiPriority w:val="72"/>
    <w:rsid w:val="008A120B"/>
    <w:rPr>
      <w:color w:val="000000"/>
    </w:rPr>
    <w:tblPr>
      <w:tblStyleRowBandSize w:val="1"/>
      <w:tblStyleColBandSize w:val="1"/>
    </w:tblPr>
    <w:tcPr>
      <w:shd w:val="clear" w:color="auto" w:fill="ECF7FD"/>
    </w:tcPr>
    <w:tblStylePr w:type="firstRow">
      <w:rPr>
        <w:b/>
        <w:bCs/>
        <w:color w:val="FFFFFF"/>
      </w:rPr>
      <w:tblPr/>
      <w:tcPr>
        <w:tcBorders>
          <w:bottom w:val="single" w:sz="12" w:space="0" w:color="FFFFFF"/>
        </w:tcBorders>
        <w:shd w:val="clear" w:color="auto" w:fill="D7A001"/>
      </w:tcPr>
    </w:tblStylePr>
    <w:tblStylePr w:type="lastRow">
      <w:rPr>
        <w:b/>
        <w:bCs/>
        <w:color w:val="D7A0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BFA"/>
      </w:tcPr>
    </w:tblStylePr>
    <w:tblStylePr w:type="band1Horz">
      <w:tblPr/>
      <w:tcPr>
        <w:shd w:val="clear" w:color="auto" w:fill="D8EFFB"/>
      </w:tcPr>
    </w:tblStylePr>
  </w:style>
  <w:style w:type="table" w:styleId="ColorfulList-Accent4">
    <w:name w:val="Colorful List Accent 4"/>
    <w:basedOn w:val="TableNormal"/>
    <w:uiPriority w:val="72"/>
    <w:rsid w:val="008A120B"/>
    <w:rPr>
      <w:color w:val="000000"/>
    </w:rPr>
    <w:tblPr>
      <w:tblStyleRowBandSize w:val="1"/>
      <w:tblStyleColBandSize w:val="1"/>
    </w:tblPr>
    <w:tcPr>
      <w:shd w:val="clear" w:color="auto" w:fill="FFF8E7"/>
    </w:tcPr>
    <w:tblStylePr w:type="firstRow">
      <w:rPr>
        <w:b/>
        <w:bCs/>
        <w:color w:val="FFFFFF"/>
      </w:rPr>
      <w:tblPr/>
      <w:tcPr>
        <w:tcBorders>
          <w:bottom w:val="single" w:sz="12" w:space="0" w:color="FFFFFF"/>
        </w:tcBorders>
        <w:shd w:val="clear" w:color="auto" w:fill="1495DE"/>
      </w:tcPr>
    </w:tblStylePr>
    <w:tblStylePr w:type="lastRow">
      <w:rPr>
        <w:b/>
        <w:bCs/>
        <w:color w:val="1495D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3"/>
      </w:tcPr>
    </w:tblStylePr>
    <w:tblStylePr w:type="band1Horz">
      <w:tblPr/>
      <w:tcPr>
        <w:shd w:val="clear" w:color="auto" w:fill="FEF2CF"/>
      </w:tcPr>
    </w:tblStylePr>
  </w:style>
  <w:style w:type="table" w:styleId="ColorfulList-Accent5">
    <w:name w:val="Colorful List Accent 5"/>
    <w:basedOn w:val="TableNormal"/>
    <w:uiPriority w:val="72"/>
    <w:rsid w:val="008A120B"/>
    <w:rPr>
      <w:color w:val="000000"/>
    </w:rPr>
    <w:tblPr>
      <w:tblStyleRowBandSize w:val="1"/>
      <w:tblStyleColBandSize w:val="1"/>
    </w:tblPr>
    <w:tcPr>
      <w:shd w:val="clear" w:color="auto" w:fill="FCEC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CD"/>
      </w:tcPr>
    </w:tblStylePr>
    <w:tblStylePr w:type="band1Horz">
      <w:tblPr/>
      <w:tcPr>
        <w:shd w:val="clear" w:color="auto" w:fill="FAD9D7"/>
      </w:tcPr>
    </w:tblStylePr>
  </w:style>
  <w:style w:type="table" w:styleId="ColorfulList-Accent6">
    <w:name w:val="Colorful List Accent 6"/>
    <w:basedOn w:val="TableNormal"/>
    <w:uiPriority w:val="72"/>
    <w:rsid w:val="008A120B"/>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D02317"/>
      </w:tcPr>
    </w:tblStylePr>
    <w:tblStylePr w:type="lastRow">
      <w:rPr>
        <w:b/>
        <w:bCs/>
        <w:color w:val="D0231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Shading">
    <w:name w:val="Colorful Shading"/>
    <w:basedOn w:val="TableNormal"/>
    <w:uiPriority w:val="71"/>
    <w:rsid w:val="008A120B"/>
    <w:rPr>
      <w:color w:val="000000"/>
    </w:rPr>
    <w:tblPr>
      <w:tblStyleRowBandSize w:val="1"/>
      <w:tblStyleColBandSize w:val="1"/>
      <w:tblBorders>
        <w:top w:val="single" w:sz="24" w:space="0" w:color="66499E"/>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A120B"/>
    <w:rPr>
      <w:color w:val="000000"/>
    </w:rPr>
    <w:tblPr>
      <w:tblStyleRowBandSize w:val="1"/>
      <w:tblStyleColBandSize w:val="1"/>
      <w:tblBorders>
        <w:top w:val="single" w:sz="24" w:space="0" w:color="66499E"/>
        <w:left w:val="single" w:sz="4" w:space="0" w:color="8ACA34"/>
        <w:bottom w:val="single" w:sz="4" w:space="0" w:color="8ACA34"/>
        <w:right w:val="single" w:sz="4" w:space="0" w:color="8ACA34"/>
        <w:insideH w:val="single" w:sz="4" w:space="0" w:color="FFFFFF"/>
        <w:insideV w:val="single" w:sz="4" w:space="0" w:color="FFFFFF"/>
      </w:tblBorders>
    </w:tblPr>
    <w:tcPr>
      <w:shd w:val="clear" w:color="auto" w:fill="F3F9EA"/>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791F"/>
      </w:tcPr>
    </w:tblStylePr>
    <w:tblStylePr w:type="firstCol">
      <w:rPr>
        <w:color w:val="FFFFFF"/>
      </w:rPr>
      <w:tblPr/>
      <w:tcPr>
        <w:tcBorders>
          <w:top w:val="nil"/>
          <w:left w:val="nil"/>
          <w:bottom w:val="nil"/>
          <w:right w:val="nil"/>
          <w:insideH w:val="single" w:sz="4" w:space="0" w:color="52791F"/>
          <w:insideV w:val="nil"/>
        </w:tcBorders>
        <w:shd w:val="clear" w:color="auto" w:fill="52791F"/>
      </w:tcPr>
    </w:tblStylePr>
    <w:tblStylePr w:type="lastCol">
      <w:rPr>
        <w:color w:val="FFFFFF"/>
      </w:rPr>
      <w:tblPr/>
      <w:tcPr>
        <w:tcBorders>
          <w:top w:val="nil"/>
          <w:left w:val="nil"/>
          <w:bottom w:val="nil"/>
          <w:right w:val="nil"/>
          <w:insideH w:val="nil"/>
          <w:insideV w:val="nil"/>
        </w:tcBorders>
        <w:shd w:val="clear" w:color="auto" w:fill="52791F"/>
      </w:tcPr>
    </w:tblStylePr>
    <w:tblStylePr w:type="band1Vert">
      <w:tblPr/>
      <w:tcPr>
        <w:shd w:val="clear" w:color="auto" w:fill="D0EAAD"/>
      </w:tcPr>
    </w:tblStylePr>
    <w:tblStylePr w:type="band1Horz">
      <w:tblPr/>
      <w:tcPr>
        <w:shd w:val="clear" w:color="auto" w:fill="C4E599"/>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A120B"/>
    <w:rPr>
      <w:color w:val="000000"/>
    </w:rPr>
    <w:tblPr>
      <w:tblStyleRowBandSize w:val="1"/>
      <w:tblStyleColBandSize w:val="1"/>
      <w:tblBorders>
        <w:top w:val="single" w:sz="24" w:space="0" w:color="66499E"/>
        <w:left w:val="single" w:sz="4" w:space="0" w:color="66499E"/>
        <w:bottom w:val="single" w:sz="4" w:space="0" w:color="66499E"/>
        <w:right w:val="single" w:sz="4" w:space="0" w:color="66499E"/>
        <w:insideH w:val="single" w:sz="4" w:space="0" w:color="FFFFFF"/>
        <w:insideV w:val="single" w:sz="4" w:space="0" w:color="FFFFFF"/>
      </w:tblBorders>
    </w:tblPr>
    <w:tcPr>
      <w:shd w:val="clear" w:color="auto" w:fill="EFECF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2B5E"/>
      </w:tcPr>
    </w:tblStylePr>
    <w:tblStylePr w:type="firstCol">
      <w:rPr>
        <w:color w:val="FFFFFF"/>
      </w:rPr>
      <w:tblPr/>
      <w:tcPr>
        <w:tcBorders>
          <w:top w:val="nil"/>
          <w:left w:val="nil"/>
          <w:bottom w:val="nil"/>
          <w:right w:val="nil"/>
          <w:insideH w:val="single" w:sz="4" w:space="0" w:color="3D2B5E"/>
          <w:insideV w:val="nil"/>
        </w:tcBorders>
        <w:shd w:val="clear" w:color="auto" w:fill="3D2B5E"/>
      </w:tcPr>
    </w:tblStylePr>
    <w:tblStylePr w:type="lastCol">
      <w:rPr>
        <w:color w:val="FFFFFF"/>
      </w:rPr>
      <w:tblPr/>
      <w:tcPr>
        <w:tcBorders>
          <w:top w:val="nil"/>
          <w:left w:val="nil"/>
          <w:bottom w:val="nil"/>
          <w:right w:val="nil"/>
          <w:insideH w:val="nil"/>
          <w:insideV w:val="nil"/>
        </w:tcBorders>
        <w:shd w:val="clear" w:color="auto" w:fill="3D2B5E"/>
      </w:tcPr>
    </w:tblStylePr>
    <w:tblStylePr w:type="band1Vert">
      <w:tblPr/>
      <w:tcPr>
        <w:shd w:val="clear" w:color="auto" w:fill="C0B2DB"/>
      </w:tcPr>
    </w:tblStylePr>
    <w:tblStylePr w:type="band1Horz">
      <w:tblPr/>
      <w:tcPr>
        <w:shd w:val="clear" w:color="auto" w:fill="B19FD3"/>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A120B"/>
    <w:rPr>
      <w:color w:val="000000"/>
    </w:rPr>
    <w:tblPr>
      <w:tblStyleRowBandSize w:val="1"/>
      <w:tblStyleColBandSize w:val="1"/>
      <w:tblBorders>
        <w:top w:val="single" w:sz="24" w:space="0" w:color="FEC111"/>
        <w:left w:val="single" w:sz="4" w:space="0" w:color="41B0EE"/>
        <w:bottom w:val="single" w:sz="4" w:space="0" w:color="41B0EE"/>
        <w:right w:val="single" w:sz="4" w:space="0" w:color="41B0EE"/>
        <w:insideH w:val="single" w:sz="4" w:space="0" w:color="FFFFFF"/>
        <w:insideV w:val="single" w:sz="4" w:space="0" w:color="FFFFFF"/>
      </w:tblBorders>
    </w:tblPr>
    <w:tcPr>
      <w:shd w:val="clear" w:color="auto" w:fill="ECF7FD"/>
    </w:tcPr>
    <w:tblStylePr w:type="firstRow">
      <w:rPr>
        <w:b/>
        <w:bCs/>
      </w:rPr>
      <w:tblPr/>
      <w:tcPr>
        <w:tcBorders>
          <w:top w:val="nil"/>
          <w:left w:val="nil"/>
          <w:bottom w:val="single" w:sz="24" w:space="0" w:color="FEC11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6FA6"/>
      </w:tcPr>
    </w:tblStylePr>
    <w:tblStylePr w:type="firstCol">
      <w:rPr>
        <w:color w:val="FFFFFF"/>
      </w:rPr>
      <w:tblPr/>
      <w:tcPr>
        <w:tcBorders>
          <w:top w:val="nil"/>
          <w:left w:val="nil"/>
          <w:bottom w:val="nil"/>
          <w:right w:val="nil"/>
          <w:insideH w:val="single" w:sz="4" w:space="0" w:color="0F6FA6"/>
          <w:insideV w:val="nil"/>
        </w:tcBorders>
        <w:shd w:val="clear" w:color="auto" w:fill="0F6FA6"/>
      </w:tcPr>
    </w:tblStylePr>
    <w:tblStylePr w:type="lastCol">
      <w:rPr>
        <w:color w:val="FFFFFF"/>
      </w:rPr>
      <w:tblPr/>
      <w:tcPr>
        <w:tcBorders>
          <w:top w:val="nil"/>
          <w:left w:val="nil"/>
          <w:bottom w:val="nil"/>
          <w:right w:val="nil"/>
          <w:insideH w:val="nil"/>
          <w:insideV w:val="nil"/>
        </w:tcBorders>
        <w:shd w:val="clear" w:color="auto" w:fill="0F6FA6"/>
      </w:tcPr>
    </w:tblStylePr>
    <w:tblStylePr w:type="band1Vert">
      <w:tblPr/>
      <w:tcPr>
        <w:shd w:val="clear" w:color="auto" w:fill="B2DFF8"/>
      </w:tcPr>
    </w:tblStylePr>
    <w:tblStylePr w:type="band1Horz">
      <w:tblPr/>
      <w:tcPr>
        <w:shd w:val="clear" w:color="auto" w:fill="A0D7F6"/>
      </w:tcPr>
    </w:tblStylePr>
  </w:style>
  <w:style w:type="table" w:styleId="ColorfulShading-Accent4">
    <w:name w:val="Colorful Shading Accent 4"/>
    <w:basedOn w:val="TableNormal"/>
    <w:uiPriority w:val="71"/>
    <w:rsid w:val="008A120B"/>
    <w:rPr>
      <w:color w:val="000000"/>
    </w:rPr>
    <w:tblPr>
      <w:tblStyleRowBandSize w:val="1"/>
      <w:tblStyleColBandSize w:val="1"/>
      <w:tblBorders>
        <w:top w:val="single" w:sz="24" w:space="0" w:color="41B0EE"/>
        <w:left w:val="single" w:sz="4" w:space="0" w:color="FEC111"/>
        <w:bottom w:val="single" w:sz="4" w:space="0" w:color="FEC111"/>
        <w:right w:val="single" w:sz="4" w:space="0" w:color="FEC111"/>
        <w:insideH w:val="single" w:sz="4" w:space="0" w:color="FFFFFF"/>
        <w:insideV w:val="single" w:sz="4" w:space="0" w:color="FFFFFF"/>
      </w:tblBorders>
    </w:tblPr>
    <w:tcPr>
      <w:shd w:val="clear" w:color="auto" w:fill="FFF8E7"/>
    </w:tcPr>
    <w:tblStylePr w:type="firstRow">
      <w:rPr>
        <w:b/>
        <w:bCs/>
      </w:rPr>
      <w:tblPr/>
      <w:tcPr>
        <w:tcBorders>
          <w:top w:val="nil"/>
          <w:left w:val="nil"/>
          <w:bottom w:val="single" w:sz="24" w:space="0" w:color="41B0E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17700"/>
      </w:tcPr>
    </w:tblStylePr>
    <w:tblStylePr w:type="firstCol">
      <w:rPr>
        <w:color w:val="FFFFFF"/>
      </w:rPr>
      <w:tblPr/>
      <w:tcPr>
        <w:tcBorders>
          <w:top w:val="nil"/>
          <w:left w:val="nil"/>
          <w:bottom w:val="nil"/>
          <w:right w:val="nil"/>
          <w:insideH w:val="single" w:sz="4" w:space="0" w:color="A17700"/>
          <w:insideV w:val="nil"/>
        </w:tcBorders>
        <w:shd w:val="clear" w:color="auto" w:fill="A17700"/>
      </w:tcPr>
    </w:tblStylePr>
    <w:tblStylePr w:type="lastCol">
      <w:rPr>
        <w:color w:val="FFFFFF"/>
      </w:rPr>
      <w:tblPr/>
      <w:tcPr>
        <w:tcBorders>
          <w:top w:val="nil"/>
          <w:left w:val="nil"/>
          <w:bottom w:val="nil"/>
          <w:right w:val="nil"/>
          <w:insideH w:val="nil"/>
          <w:insideV w:val="nil"/>
        </w:tcBorders>
        <w:shd w:val="clear" w:color="auto" w:fill="A17700"/>
      </w:tcPr>
    </w:tblStylePr>
    <w:tblStylePr w:type="band1Vert">
      <w:tblPr/>
      <w:tcPr>
        <w:shd w:val="clear" w:color="auto" w:fill="FEE69F"/>
      </w:tcPr>
    </w:tblStylePr>
    <w:tblStylePr w:type="band1Horz">
      <w:tblPr/>
      <w:tcPr>
        <w:shd w:val="clear" w:color="auto" w:fill="FEDF88"/>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A120B"/>
    <w:rPr>
      <w:color w:val="000000"/>
    </w:rPr>
    <w:tblPr>
      <w:tblStyleRowBandSize w:val="1"/>
      <w:tblStyleColBandSize w:val="1"/>
      <w:tblBorders>
        <w:top w:val="single" w:sz="24" w:space="0" w:color="B2B2B2"/>
        <w:left w:val="single" w:sz="4" w:space="0" w:color="E94539"/>
        <w:bottom w:val="single" w:sz="4" w:space="0" w:color="E94539"/>
        <w:right w:val="single" w:sz="4" w:space="0" w:color="E94539"/>
        <w:insideH w:val="single" w:sz="4" w:space="0" w:color="FFFFFF"/>
        <w:insideV w:val="single" w:sz="4" w:space="0" w:color="FFFFFF"/>
      </w:tblBorders>
    </w:tblPr>
    <w:tcPr>
      <w:shd w:val="clear" w:color="auto" w:fill="FCEC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C1A11"/>
      </w:tcPr>
    </w:tblStylePr>
    <w:tblStylePr w:type="firstCol">
      <w:rPr>
        <w:color w:val="FFFFFF"/>
      </w:rPr>
      <w:tblPr/>
      <w:tcPr>
        <w:tcBorders>
          <w:top w:val="nil"/>
          <w:left w:val="nil"/>
          <w:bottom w:val="nil"/>
          <w:right w:val="nil"/>
          <w:insideH w:val="single" w:sz="4" w:space="0" w:color="9C1A11"/>
          <w:insideV w:val="nil"/>
        </w:tcBorders>
        <w:shd w:val="clear" w:color="auto" w:fill="9C1A11"/>
      </w:tcPr>
    </w:tblStylePr>
    <w:tblStylePr w:type="lastCol">
      <w:rPr>
        <w:color w:val="FFFFFF"/>
      </w:rPr>
      <w:tblPr/>
      <w:tcPr>
        <w:tcBorders>
          <w:top w:val="nil"/>
          <w:left w:val="nil"/>
          <w:bottom w:val="nil"/>
          <w:right w:val="nil"/>
          <w:insideH w:val="nil"/>
          <w:insideV w:val="nil"/>
        </w:tcBorders>
        <w:shd w:val="clear" w:color="auto" w:fill="9C1A11"/>
      </w:tcPr>
    </w:tblStylePr>
    <w:tblStylePr w:type="band1Vert">
      <w:tblPr/>
      <w:tcPr>
        <w:shd w:val="clear" w:color="auto" w:fill="F6B4AF"/>
      </w:tcPr>
    </w:tblStylePr>
    <w:tblStylePr w:type="band1Horz">
      <w:tblPr/>
      <w:tcPr>
        <w:shd w:val="clear" w:color="auto" w:fill="F4A29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A120B"/>
    <w:rPr>
      <w:color w:val="000000"/>
    </w:rPr>
    <w:tblPr>
      <w:tblStyleRowBandSize w:val="1"/>
      <w:tblStyleColBandSize w:val="1"/>
      <w:tblBorders>
        <w:top w:val="single" w:sz="24" w:space="0" w:color="E94539"/>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9453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8A120B"/>
    <w:rPr>
      <w:sz w:val="16"/>
      <w:szCs w:val="16"/>
    </w:rPr>
  </w:style>
  <w:style w:type="paragraph" w:styleId="CommentText">
    <w:name w:val="annotation text"/>
    <w:basedOn w:val="Normal"/>
    <w:link w:val="CommentTextChar"/>
    <w:uiPriority w:val="99"/>
    <w:semiHidden/>
    <w:unhideWhenUsed/>
    <w:rsid w:val="008A120B"/>
    <w:pPr>
      <w:spacing w:line="240" w:lineRule="auto"/>
    </w:pPr>
    <w:rPr>
      <w:sz w:val="20"/>
      <w:szCs w:val="20"/>
    </w:rPr>
  </w:style>
  <w:style w:type="character" w:customStyle="1" w:styleId="CommentTextChar">
    <w:name w:val="Comment Text Char"/>
    <w:link w:val="CommentText"/>
    <w:uiPriority w:val="99"/>
    <w:semiHidden/>
    <w:rsid w:val="008A120B"/>
    <w:rPr>
      <w:rFonts w:ascii="SEB Basic" w:eastAsia="Times New Roman" w:hAnsi="SEB Bas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A120B"/>
    <w:rPr>
      <w:b/>
      <w:bCs/>
    </w:rPr>
  </w:style>
  <w:style w:type="character" w:customStyle="1" w:styleId="CommentSubjectChar">
    <w:name w:val="Comment Subject Char"/>
    <w:link w:val="CommentSubject"/>
    <w:uiPriority w:val="99"/>
    <w:semiHidden/>
    <w:rsid w:val="008A120B"/>
    <w:rPr>
      <w:rFonts w:ascii="SEB Basic" w:eastAsia="Times New Roman" w:hAnsi="SEB Basic" w:cs="Times New Roman"/>
      <w:b/>
      <w:bCs/>
      <w:sz w:val="20"/>
      <w:szCs w:val="20"/>
      <w:lang w:val="en-GB"/>
    </w:rPr>
  </w:style>
  <w:style w:type="table" w:styleId="DarkList">
    <w:name w:val="Dark List"/>
    <w:basedOn w:val="TableNormal"/>
    <w:uiPriority w:val="70"/>
    <w:rsid w:val="008A12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A120B"/>
    <w:rPr>
      <w:color w:val="FFFFFF"/>
    </w:rPr>
    <w:tblPr>
      <w:tblStyleRowBandSize w:val="1"/>
      <w:tblStyleColBandSize w:val="1"/>
    </w:tblPr>
    <w:tcPr>
      <w:shd w:val="clear" w:color="auto" w:fill="8ACA3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641A"/>
      </w:tcPr>
    </w:tblStylePr>
    <w:tblStylePr w:type="firstCol">
      <w:tblPr/>
      <w:tcPr>
        <w:tcBorders>
          <w:top w:val="nil"/>
          <w:left w:val="nil"/>
          <w:bottom w:val="nil"/>
          <w:right w:val="single" w:sz="18" w:space="0" w:color="FFFFFF"/>
          <w:insideH w:val="nil"/>
          <w:insideV w:val="nil"/>
        </w:tcBorders>
        <w:shd w:val="clear" w:color="auto" w:fill="679727"/>
      </w:tcPr>
    </w:tblStylePr>
    <w:tblStylePr w:type="lastCol">
      <w:tblPr/>
      <w:tcPr>
        <w:tcBorders>
          <w:top w:val="nil"/>
          <w:left w:val="single" w:sz="18" w:space="0" w:color="FFFFFF"/>
          <w:bottom w:val="nil"/>
          <w:right w:val="nil"/>
          <w:insideH w:val="nil"/>
          <w:insideV w:val="nil"/>
        </w:tcBorders>
        <w:shd w:val="clear" w:color="auto" w:fill="679727"/>
      </w:tcPr>
    </w:tblStylePr>
    <w:tblStylePr w:type="band1Vert">
      <w:tblPr/>
      <w:tcPr>
        <w:tcBorders>
          <w:top w:val="nil"/>
          <w:left w:val="nil"/>
          <w:bottom w:val="nil"/>
          <w:right w:val="nil"/>
          <w:insideH w:val="nil"/>
          <w:insideV w:val="nil"/>
        </w:tcBorders>
        <w:shd w:val="clear" w:color="auto" w:fill="679727"/>
      </w:tcPr>
    </w:tblStylePr>
    <w:tblStylePr w:type="band1Horz">
      <w:tblPr/>
      <w:tcPr>
        <w:tcBorders>
          <w:top w:val="nil"/>
          <w:left w:val="nil"/>
          <w:bottom w:val="nil"/>
          <w:right w:val="nil"/>
          <w:insideH w:val="nil"/>
          <w:insideV w:val="nil"/>
        </w:tcBorders>
        <w:shd w:val="clear" w:color="auto" w:fill="679727"/>
      </w:tcPr>
    </w:tblStylePr>
  </w:style>
  <w:style w:type="table" w:styleId="DarkList-Accent2">
    <w:name w:val="Dark List Accent 2"/>
    <w:basedOn w:val="TableNormal"/>
    <w:uiPriority w:val="70"/>
    <w:rsid w:val="008A120B"/>
    <w:rPr>
      <w:color w:val="FFFFFF"/>
    </w:rPr>
    <w:tblPr>
      <w:tblStyleRowBandSize w:val="1"/>
      <w:tblStyleColBandSize w:val="1"/>
    </w:tblPr>
    <w:tcPr>
      <w:shd w:val="clear" w:color="auto" w:fill="6649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44E"/>
      </w:tcPr>
    </w:tblStylePr>
    <w:tblStylePr w:type="firstCol">
      <w:tblPr/>
      <w:tcPr>
        <w:tcBorders>
          <w:top w:val="nil"/>
          <w:left w:val="nil"/>
          <w:bottom w:val="nil"/>
          <w:right w:val="single" w:sz="18" w:space="0" w:color="FFFFFF"/>
          <w:insideH w:val="nil"/>
          <w:insideV w:val="nil"/>
        </w:tcBorders>
        <w:shd w:val="clear" w:color="auto" w:fill="4C3676"/>
      </w:tcPr>
    </w:tblStylePr>
    <w:tblStylePr w:type="lastCol">
      <w:tblPr/>
      <w:tcPr>
        <w:tcBorders>
          <w:top w:val="nil"/>
          <w:left w:val="single" w:sz="18" w:space="0" w:color="FFFFFF"/>
          <w:bottom w:val="nil"/>
          <w:right w:val="nil"/>
          <w:insideH w:val="nil"/>
          <w:insideV w:val="nil"/>
        </w:tcBorders>
        <w:shd w:val="clear" w:color="auto" w:fill="4C3676"/>
      </w:tcPr>
    </w:tblStylePr>
    <w:tblStylePr w:type="band1Vert">
      <w:tblPr/>
      <w:tcPr>
        <w:tcBorders>
          <w:top w:val="nil"/>
          <w:left w:val="nil"/>
          <w:bottom w:val="nil"/>
          <w:right w:val="nil"/>
          <w:insideH w:val="nil"/>
          <w:insideV w:val="nil"/>
        </w:tcBorders>
        <w:shd w:val="clear" w:color="auto" w:fill="4C3676"/>
      </w:tcPr>
    </w:tblStylePr>
    <w:tblStylePr w:type="band1Horz">
      <w:tblPr/>
      <w:tcPr>
        <w:tcBorders>
          <w:top w:val="nil"/>
          <w:left w:val="nil"/>
          <w:bottom w:val="nil"/>
          <w:right w:val="nil"/>
          <w:insideH w:val="nil"/>
          <w:insideV w:val="nil"/>
        </w:tcBorders>
        <w:shd w:val="clear" w:color="auto" w:fill="4C3676"/>
      </w:tcPr>
    </w:tblStylePr>
  </w:style>
  <w:style w:type="table" w:styleId="DarkList-Accent3">
    <w:name w:val="Dark List Accent 3"/>
    <w:basedOn w:val="TableNormal"/>
    <w:uiPriority w:val="70"/>
    <w:rsid w:val="008A120B"/>
    <w:rPr>
      <w:color w:val="FFFFFF"/>
    </w:rPr>
    <w:tblPr>
      <w:tblStyleRowBandSize w:val="1"/>
      <w:tblStyleColBandSize w:val="1"/>
    </w:tblPr>
    <w:tcPr>
      <w:shd w:val="clear" w:color="auto" w:fill="41B0E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5C8A"/>
      </w:tcPr>
    </w:tblStylePr>
    <w:tblStylePr w:type="firstCol">
      <w:tblPr/>
      <w:tcPr>
        <w:tcBorders>
          <w:top w:val="nil"/>
          <w:left w:val="nil"/>
          <w:bottom w:val="nil"/>
          <w:right w:val="single" w:sz="18" w:space="0" w:color="FFFFFF"/>
          <w:insideH w:val="nil"/>
          <w:insideV w:val="nil"/>
        </w:tcBorders>
        <w:shd w:val="clear" w:color="auto" w:fill="128BD0"/>
      </w:tcPr>
    </w:tblStylePr>
    <w:tblStylePr w:type="lastCol">
      <w:tblPr/>
      <w:tcPr>
        <w:tcBorders>
          <w:top w:val="nil"/>
          <w:left w:val="single" w:sz="18" w:space="0" w:color="FFFFFF"/>
          <w:bottom w:val="nil"/>
          <w:right w:val="nil"/>
          <w:insideH w:val="nil"/>
          <w:insideV w:val="nil"/>
        </w:tcBorders>
        <w:shd w:val="clear" w:color="auto" w:fill="128BD0"/>
      </w:tcPr>
    </w:tblStylePr>
    <w:tblStylePr w:type="band1Vert">
      <w:tblPr/>
      <w:tcPr>
        <w:tcBorders>
          <w:top w:val="nil"/>
          <w:left w:val="nil"/>
          <w:bottom w:val="nil"/>
          <w:right w:val="nil"/>
          <w:insideH w:val="nil"/>
          <w:insideV w:val="nil"/>
        </w:tcBorders>
        <w:shd w:val="clear" w:color="auto" w:fill="128BD0"/>
      </w:tcPr>
    </w:tblStylePr>
    <w:tblStylePr w:type="band1Horz">
      <w:tblPr/>
      <w:tcPr>
        <w:tcBorders>
          <w:top w:val="nil"/>
          <w:left w:val="nil"/>
          <w:bottom w:val="nil"/>
          <w:right w:val="nil"/>
          <w:insideH w:val="nil"/>
          <w:insideV w:val="nil"/>
        </w:tcBorders>
        <w:shd w:val="clear" w:color="auto" w:fill="128BD0"/>
      </w:tcPr>
    </w:tblStylePr>
  </w:style>
  <w:style w:type="table" w:styleId="DarkList-Accent4">
    <w:name w:val="Dark List Accent 4"/>
    <w:basedOn w:val="TableNormal"/>
    <w:uiPriority w:val="70"/>
    <w:rsid w:val="008A120B"/>
    <w:rPr>
      <w:color w:val="FFFFFF"/>
    </w:rPr>
    <w:tblPr>
      <w:tblStyleRowBandSize w:val="1"/>
      <w:tblStyleColBandSize w:val="1"/>
    </w:tblPr>
    <w:tcPr>
      <w:shd w:val="clear" w:color="auto" w:fill="FEC11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66300"/>
      </w:tcPr>
    </w:tblStylePr>
    <w:tblStylePr w:type="firstCol">
      <w:tblPr/>
      <w:tcPr>
        <w:tcBorders>
          <w:top w:val="nil"/>
          <w:left w:val="nil"/>
          <w:bottom w:val="nil"/>
          <w:right w:val="single" w:sz="18" w:space="0" w:color="FFFFFF"/>
          <w:insideH w:val="nil"/>
          <w:insideV w:val="nil"/>
        </w:tcBorders>
        <w:shd w:val="clear" w:color="auto" w:fill="C99501"/>
      </w:tcPr>
    </w:tblStylePr>
    <w:tblStylePr w:type="lastCol">
      <w:tblPr/>
      <w:tcPr>
        <w:tcBorders>
          <w:top w:val="nil"/>
          <w:left w:val="single" w:sz="18" w:space="0" w:color="FFFFFF"/>
          <w:bottom w:val="nil"/>
          <w:right w:val="nil"/>
          <w:insideH w:val="nil"/>
          <w:insideV w:val="nil"/>
        </w:tcBorders>
        <w:shd w:val="clear" w:color="auto" w:fill="C99501"/>
      </w:tcPr>
    </w:tblStylePr>
    <w:tblStylePr w:type="band1Vert">
      <w:tblPr/>
      <w:tcPr>
        <w:tcBorders>
          <w:top w:val="nil"/>
          <w:left w:val="nil"/>
          <w:bottom w:val="nil"/>
          <w:right w:val="nil"/>
          <w:insideH w:val="nil"/>
          <w:insideV w:val="nil"/>
        </w:tcBorders>
        <w:shd w:val="clear" w:color="auto" w:fill="C99501"/>
      </w:tcPr>
    </w:tblStylePr>
    <w:tblStylePr w:type="band1Horz">
      <w:tblPr/>
      <w:tcPr>
        <w:tcBorders>
          <w:top w:val="nil"/>
          <w:left w:val="nil"/>
          <w:bottom w:val="nil"/>
          <w:right w:val="nil"/>
          <w:insideH w:val="nil"/>
          <w:insideV w:val="nil"/>
        </w:tcBorders>
        <w:shd w:val="clear" w:color="auto" w:fill="C99501"/>
      </w:tcPr>
    </w:tblStylePr>
  </w:style>
  <w:style w:type="table" w:styleId="DarkList-Accent5">
    <w:name w:val="Dark List Accent 5"/>
    <w:basedOn w:val="TableNormal"/>
    <w:uiPriority w:val="70"/>
    <w:rsid w:val="008A120B"/>
    <w:rPr>
      <w:color w:val="FFFFFF"/>
    </w:rPr>
    <w:tblPr>
      <w:tblStyleRowBandSize w:val="1"/>
      <w:tblStyleColBandSize w:val="1"/>
    </w:tblPr>
    <w:tcPr>
      <w:shd w:val="clear" w:color="auto" w:fill="E9453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1160E"/>
      </w:tcPr>
    </w:tblStylePr>
    <w:tblStylePr w:type="firstCol">
      <w:tblPr/>
      <w:tcPr>
        <w:tcBorders>
          <w:top w:val="nil"/>
          <w:left w:val="nil"/>
          <w:bottom w:val="nil"/>
          <w:right w:val="single" w:sz="18" w:space="0" w:color="FFFFFF"/>
          <w:insideH w:val="nil"/>
          <w:insideV w:val="nil"/>
        </w:tcBorders>
        <w:shd w:val="clear" w:color="auto" w:fill="C32115"/>
      </w:tcPr>
    </w:tblStylePr>
    <w:tblStylePr w:type="lastCol">
      <w:tblPr/>
      <w:tcPr>
        <w:tcBorders>
          <w:top w:val="nil"/>
          <w:left w:val="single" w:sz="18" w:space="0" w:color="FFFFFF"/>
          <w:bottom w:val="nil"/>
          <w:right w:val="nil"/>
          <w:insideH w:val="nil"/>
          <w:insideV w:val="nil"/>
        </w:tcBorders>
        <w:shd w:val="clear" w:color="auto" w:fill="C32115"/>
      </w:tcPr>
    </w:tblStylePr>
    <w:tblStylePr w:type="band1Vert">
      <w:tblPr/>
      <w:tcPr>
        <w:tcBorders>
          <w:top w:val="nil"/>
          <w:left w:val="nil"/>
          <w:bottom w:val="nil"/>
          <w:right w:val="nil"/>
          <w:insideH w:val="nil"/>
          <w:insideV w:val="nil"/>
        </w:tcBorders>
        <w:shd w:val="clear" w:color="auto" w:fill="C32115"/>
      </w:tcPr>
    </w:tblStylePr>
    <w:tblStylePr w:type="band1Horz">
      <w:tblPr/>
      <w:tcPr>
        <w:tcBorders>
          <w:top w:val="nil"/>
          <w:left w:val="nil"/>
          <w:bottom w:val="nil"/>
          <w:right w:val="nil"/>
          <w:insideH w:val="nil"/>
          <w:insideV w:val="nil"/>
        </w:tcBorders>
        <w:shd w:val="clear" w:color="auto" w:fill="C32115"/>
      </w:tcPr>
    </w:tblStylePr>
  </w:style>
  <w:style w:type="table" w:styleId="DarkList-Accent6">
    <w:name w:val="Dark List Accent 6"/>
    <w:basedOn w:val="TableNormal"/>
    <w:uiPriority w:val="70"/>
    <w:rsid w:val="008A120B"/>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paragraph" w:styleId="DocumentMap">
    <w:name w:val="Document Map"/>
    <w:basedOn w:val="Normal"/>
    <w:link w:val="DocumentMapChar"/>
    <w:uiPriority w:val="99"/>
    <w:semiHidden/>
    <w:unhideWhenUsed/>
    <w:rsid w:val="008A120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8A120B"/>
    <w:rPr>
      <w:rFonts w:ascii="Tahoma" w:eastAsia="Times New Roman" w:hAnsi="Tahoma" w:cs="Tahoma"/>
      <w:sz w:val="16"/>
      <w:szCs w:val="16"/>
      <w:lang w:val="en-GB"/>
    </w:rPr>
  </w:style>
  <w:style w:type="paragraph" w:styleId="Index1">
    <w:name w:val="index 1"/>
    <w:basedOn w:val="Normal"/>
    <w:next w:val="Normal"/>
    <w:autoRedefine/>
    <w:uiPriority w:val="99"/>
    <w:semiHidden/>
    <w:unhideWhenUsed/>
    <w:rsid w:val="008A120B"/>
    <w:pPr>
      <w:spacing w:line="240" w:lineRule="auto"/>
      <w:ind w:left="220" w:hanging="220"/>
    </w:pPr>
  </w:style>
  <w:style w:type="paragraph" w:styleId="Index2">
    <w:name w:val="index 2"/>
    <w:basedOn w:val="Normal"/>
    <w:next w:val="Normal"/>
    <w:autoRedefine/>
    <w:uiPriority w:val="99"/>
    <w:semiHidden/>
    <w:unhideWhenUsed/>
    <w:rsid w:val="008A120B"/>
    <w:pPr>
      <w:spacing w:line="240" w:lineRule="auto"/>
      <w:ind w:left="440" w:hanging="220"/>
    </w:pPr>
  </w:style>
  <w:style w:type="paragraph" w:styleId="Index3">
    <w:name w:val="index 3"/>
    <w:basedOn w:val="Normal"/>
    <w:next w:val="Normal"/>
    <w:autoRedefine/>
    <w:uiPriority w:val="99"/>
    <w:semiHidden/>
    <w:unhideWhenUsed/>
    <w:rsid w:val="008A120B"/>
    <w:pPr>
      <w:spacing w:line="240" w:lineRule="auto"/>
      <w:ind w:left="660" w:hanging="220"/>
    </w:pPr>
  </w:style>
  <w:style w:type="paragraph" w:styleId="Index4">
    <w:name w:val="index 4"/>
    <w:basedOn w:val="Normal"/>
    <w:next w:val="Normal"/>
    <w:autoRedefine/>
    <w:uiPriority w:val="99"/>
    <w:semiHidden/>
    <w:unhideWhenUsed/>
    <w:rsid w:val="008A120B"/>
    <w:pPr>
      <w:spacing w:line="240" w:lineRule="auto"/>
      <w:ind w:left="880" w:hanging="220"/>
    </w:pPr>
  </w:style>
  <w:style w:type="paragraph" w:styleId="Index5">
    <w:name w:val="index 5"/>
    <w:basedOn w:val="Normal"/>
    <w:next w:val="Normal"/>
    <w:autoRedefine/>
    <w:uiPriority w:val="99"/>
    <w:semiHidden/>
    <w:unhideWhenUsed/>
    <w:rsid w:val="008A120B"/>
    <w:pPr>
      <w:spacing w:line="240" w:lineRule="auto"/>
      <w:ind w:left="1100" w:hanging="220"/>
    </w:pPr>
  </w:style>
  <w:style w:type="paragraph" w:styleId="Index6">
    <w:name w:val="index 6"/>
    <w:basedOn w:val="Normal"/>
    <w:next w:val="Normal"/>
    <w:autoRedefine/>
    <w:uiPriority w:val="99"/>
    <w:semiHidden/>
    <w:unhideWhenUsed/>
    <w:rsid w:val="008A120B"/>
    <w:pPr>
      <w:spacing w:line="240" w:lineRule="auto"/>
      <w:ind w:left="1320" w:hanging="220"/>
    </w:pPr>
  </w:style>
  <w:style w:type="paragraph" w:styleId="Index7">
    <w:name w:val="index 7"/>
    <w:basedOn w:val="Normal"/>
    <w:next w:val="Normal"/>
    <w:autoRedefine/>
    <w:uiPriority w:val="99"/>
    <w:semiHidden/>
    <w:unhideWhenUsed/>
    <w:rsid w:val="008A120B"/>
    <w:pPr>
      <w:spacing w:line="240" w:lineRule="auto"/>
      <w:ind w:left="1540" w:hanging="220"/>
    </w:pPr>
  </w:style>
  <w:style w:type="paragraph" w:styleId="Index8">
    <w:name w:val="index 8"/>
    <w:basedOn w:val="Normal"/>
    <w:next w:val="Normal"/>
    <w:autoRedefine/>
    <w:uiPriority w:val="99"/>
    <w:semiHidden/>
    <w:unhideWhenUsed/>
    <w:rsid w:val="008A120B"/>
    <w:pPr>
      <w:spacing w:line="240" w:lineRule="auto"/>
      <w:ind w:left="1760" w:hanging="220"/>
    </w:pPr>
  </w:style>
  <w:style w:type="paragraph" w:styleId="Index9">
    <w:name w:val="index 9"/>
    <w:basedOn w:val="Normal"/>
    <w:next w:val="Normal"/>
    <w:autoRedefine/>
    <w:uiPriority w:val="99"/>
    <w:semiHidden/>
    <w:unhideWhenUsed/>
    <w:rsid w:val="008A120B"/>
    <w:pPr>
      <w:spacing w:line="240" w:lineRule="auto"/>
      <w:ind w:left="1980" w:hanging="220"/>
    </w:pPr>
  </w:style>
  <w:style w:type="paragraph" w:styleId="IndexHeading">
    <w:name w:val="index heading"/>
    <w:basedOn w:val="Normal"/>
    <w:next w:val="Index1"/>
    <w:uiPriority w:val="99"/>
    <w:semiHidden/>
    <w:unhideWhenUsed/>
    <w:rsid w:val="008A120B"/>
    <w:rPr>
      <w:rFonts w:eastAsia="Times New Roman"/>
      <w:b/>
      <w:bCs/>
    </w:rPr>
  </w:style>
  <w:style w:type="character" w:styleId="IntenseEmphasis">
    <w:name w:val="Intense Emphasis"/>
    <w:uiPriority w:val="21"/>
    <w:semiHidden/>
    <w:qFormat/>
    <w:rsid w:val="008A120B"/>
    <w:rPr>
      <w:b/>
      <w:bCs/>
      <w:i/>
      <w:iCs/>
      <w:color w:val="8ACA34"/>
    </w:rPr>
  </w:style>
  <w:style w:type="paragraph" w:styleId="IntenseQuote">
    <w:name w:val="Intense Quote"/>
    <w:basedOn w:val="Normal"/>
    <w:next w:val="Normal"/>
    <w:link w:val="IntenseQuoteChar"/>
    <w:uiPriority w:val="30"/>
    <w:semiHidden/>
    <w:qFormat/>
    <w:rsid w:val="008A120B"/>
    <w:pPr>
      <w:pBdr>
        <w:bottom w:val="single" w:sz="4" w:space="4" w:color="8ACA34"/>
      </w:pBdr>
      <w:spacing w:before="200" w:after="280"/>
      <w:ind w:left="936" w:right="936"/>
    </w:pPr>
    <w:rPr>
      <w:b/>
      <w:bCs/>
      <w:i/>
      <w:iCs/>
      <w:color w:val="8ACA34"/>
    </w:rPr>
  </w:style>
  <w:style w:type="character" w:customStyle="1" w:styleId="IntenseQuoteChar">
    <w:name w:val="Intense Quote Char"/>
    <w:link w:val="IntenseQuote"/>
    <w:uiPriority w:val="30"/>
    <w:rsid w:val="008A120B"/>
    <w:rPr>
      <w:rFonts w:ascii="SEB Basic" w:eastAsia="Times New Roman" w:hAnsi="SEB Basic" w:cs="Times New Roman"/>
      <w:b/>
      <w:bCs/>
      <w:i/>
      <w:iCs/>
      <w:color w:val="8ACA34"/>
      <w:szCs w:val="24"/>
      <w:lang w:val="en-GB"/>
    </w:rPr>
  </w:style>
  <w:style w:type="character" w:styleId="IntenseReference">
    <w:name w:val="Intense Reference"/>
    <w:uiPriority w:val="32"/>
    <w:semiHidden/>
    <w:qFormat/>
    <w:rsid w:val="008A120B"/>
    <w:rPr>
      <w:b/>
      <w:bCs/>
      <w:smallCaps/>
      <w:color w:val="66499E"/>
      <w:spacing w:val="5"/>
      <w:u w:val="single"/>
    </w:rPr>
  </w:style>
  <w:style w:type="table" w:styleId="LightGrid">
    <w:name w:val="Light Grid"/>
    <w:basedOn w:val="TableNormal"/>
    <w:uiPriority w:val="62"/>
    <w:rsid w:val="008A12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A120B"/>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blStylePr w:type="firstRow">
      <w:pPr>
        <w:spacing w:before="0" w:after="0" w:line="240" w:lineRule="auto"/>
      </w:pPr>
      <w:rPr>
        <w:rFonts w:ascii="Calibri Light" w:eastAsia="Times New Roman" w:hAnsi="Calibri Light" w:cs="Times New Roman"/>
        <w:b/>
        <w:bCs/>
      </w:rPr>
      <w:tblPr/>
      <w:tcPr>
        <w:tcBorders>
          <w:top w:val="single" w:sz="8" w:space="0" w:color="8ACA34"/>
          <w:left w:val="single" w:sz="8" w:space="0" w:color="8ACA34"/>
          <w:bottom w:val="single" w:sz="18" w:space="0" w:color="8ACA34"/>
          <w:right w:val="single" w:sz="8" w:space="0" w:color="8ACA34"/>
          <w:insideH w:val="nil"/>
          <w:insideV w:val="single" w:sz="8" w:space="0" w:color="8ACA3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ACA34"/>
          <w:left w:val="single" w:sz="8" w:space="0" w:color="8ACA34"/>
          <w:bottom w:val="single" w:sz="8" w:space="0" w:color="8ACA34"/>
          <w:right w:val="single" w:sz="8" w:space="0" w:color="8ACA34"/>
          <w:insideH w:val="nil"/>
          <w:insideV w:val="single" w:sz="8" w:space="0" w:color="8ACA3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ACA34"/>
          <w:left w:val="single" w:sz="8" w:space="0" w:color="8ACA34"/>
          <w:bottom w:val="single" w:sz="8" w:space="0" w:color="8ACA34"/>
          <w:right w:val="single" w:sz="8" w:space="0" w:color="8ACA34"/>
        </w:tcBorders>
      </w:tcPr>
    </w:tblStylePr>
    <w:tblStylePr w:type="band1Vert">
      <w:tblPr/>
      <w:tcPr>
        <w:tcBorders>
          <w:top w:val="single" w:sz="8" w:space="0" w:color="8ACA34"/>
          <w:left w:val="single" w:sz="8" w:space="0" w:color="8ACA34"/>
          <w:bottom w:val="single" w:sz="8" w:space="0" w:color="8ACA34"/>
          <w:right w:val="single" w:sz="8" w:space="0" w:color="8ACA34"/>
        </w:tcBorders>
        <w:shd w:val="clear" w:color="auto" w:fill="E2F2CC"/>
      </w:tcPr>
    </w:tblStylePr>
    <w:tblStylePr w:type="band1Horz">
      <w:tblPr/>
      <w:tcPr>
        <w:tcBorders>
          <w:top w:val="single" w:sz="8" w:space="0" w:color="8ACA34"/>
          <w:left w:val="single" w:sz="8" w:space="0" w:color="8ACA34"/>
          <w:bottom w:val="single" w:sz="8" w:space="0" w:color="8ACA34"/>
          <w:right w:val="single" w:sz="8" w:space="0" w:color="8ACA34"/>
          <w:insideV w:val="single" w:sz="8" w:space="0" w:color="8ACA34"/>
        </w:tcBorders>
        <w:shd w:val="clear" w:color="auto" w:fill="E2F2CC"/>
      </w:tcPr>
    </w:tblStylePr>
    <w:tblStylePr w:type="band2Horz">
      <w:tblPr/>
      <w:tcPr>
        <w:tcBorders>
          <w:top w:val="single" w:sz="8" w:space="0" w:color="8ACA34"/>
          <w:left w:val="single" w:sz="8" w:space="0" w:color="8ACA34"/>
          <w:bottom w:val="single" w:sz="8" w:space="0" w:color="8ACA34"/>
          <w:right w:val="single" w:sz="8" w:space="0" w:color="8ACA34"/>
          <w:insideV w:val="single" w:sz="8" w:space="0" w:color="8ACA34"/>
        </w:tcBorders>
      </w:tcPr>
    </w:tblStylePr>
  </w:style>
  <w:style w:type="table" w:styleId="LightGrid-Accent2">
    <w:name w:val="Light Grid Accent 2"/>
    <w:basedOn w:val="TableNormal"/>
    <w:uiPriority w:val="62"/>
    <w:rsid w:val="008A120B"/>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blStylePr w:type="firstRow">
      <w:pPr>
        <w:spacing w:before="0" w:after="0" w:line="240" w:lineRule="auto"/>
      </w:pPr>
      <w:rPr>
        <w:rFonts w:ascii="Calibri Light" w:eastAsia="Times New Roman" w:hAnsi="Calibri Light" w:cs="Times New Roman"/>
        <w:b/>
        <w:bCs/>
      </w:rPr>
      <w:tblPr/>
      <w:tcPr>
        <w:tcBorders>
          <w:top w:val="single" w:sz="8" w:space="0" w:color="66499E"/>
          <w:left w:val="single" w:sz="8" w:space="0" w:color="66499E"/>
          <w:bottom w:val="single" w:sz="18" w:space="0" w:color="66499E"/>
          <w:right w:val="single" w:sz="8" w:space="0" w:color="66499E"/>
          <w:insideH w:val="nil"/>
          <w:insideV w:val="single" w:sz="8" w:space="0" w:color="66499E"/>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66499E"/>
          <w:left w:val="single" w:sz="8" w:space="0" w:color="66499E"/>
          <w:bottom w:val="single" w:sz="8" w:space="0" w:color="66499E"/>
          <w:right w:val="single" w:sz="8" w:space="0" w:color="66499E"/>
          <w:insideH w:val="nil"/>
          <w:insideV w:val="single" w:sz="8" w:space="0" w:color="66499E"/>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66499E"/>
          <w:left w:val="single" w:sz="8" w:space="0" w:color="66499E"/>
          <w:bottom w:val="single" w:sz="8" w:space="0" w:color="66499E"/>
          <w:right w:val="single" w:sz="8" w:space="0" w:color="66499E"/>
        </w:tcBorders>
      </w:tcPr>
    </w:tblStylePr>
    <w:tblStylePr w:type="band1Vert">
      <w:tblPr/>
      <w:tcPr>
        <w:tcBorders>
          <w:top w:val="single" w:sz="8" w:space="0" w:color="66499E"/>
          <w:left w:val="single" w:sz="8" w:space="0" w:color="66499E"/>
          <w:bottom w:val="single" w:sz="8" w:space="0" w:color="66499E"/>
          <w:right w:val="single" w:sz="8" w:space="0" w:color="66499E"/>
        </w:tcBorders>
        <w:shd w:val="clear" w:color="auto" w:fill="D8CFE9"/>
      </w:tcPr>
    </w:tblStylePr>
    <w:tblStylePr w:type="band1Horz">
      <w:tblPr/>
      <w:tcPr>
        <w:tcBorders>
          <w:top w:val="single" w:sz="8" w:space="0" w:color="66499E"/>
          <w:left w:val="single" w:sz="8" w:space="0" w:color="66499E"/>
          <w:bottom w:val="single" w:sz="8" w:space="0" w:color="66499E"/>
          <w:right w:val="single" w:sz="8" w:space="0" w:color="66499E"/>
          <w:insideV w:val="single" w:sz="8" w:space="0" w:color="66499E"/>
        </w:tcBorders>
        <w:shd w:val="clear" w:color="auto" w:fill="D8CFE9"/>
      </w:tcPr>
    </w:tblStylePr>
    <w:tblStylePr w:type="band2Horz">
      <w:tblPr/>
      <w:tcPr>
        <w:tcBorders>
          <w:top w:val="single" w:sz="8" w:space="0" w:color="66499E"/>
          <w:left w:val="single" w:sz="8" w:space="0" w:color="66499E"/>
          <w:bottom w:val="single" w:sz="8" w:space="0" w:color="66499E"/>
          <w:right w:val="single" w:sz="8" w:space="0" w:color="66499E"/>
          <w:insideV w:val="single" w:sz="8" w:space="0" w:color="66499E"/>
        </w:tcBorders>
      </w:tcPr>
    </w:tblStylePr>
  </w:style>
  <w:style w:type="table" w:styleId="LightGrid-Accent3">
    <w:name w:val="Light Grid Accent 3"/>
    <w:basedOn w:val="TableNormal"/>
    <w:uiPriority w:val="62"/>
    <w:rsid w:val="008A120B"/>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blStylePr w:type="firstRow">
      <w:pPr>
        <w:spacing w:before="0" w:after="0" w:line="240" w:lineRule="auto"/>
      </w:pPr>
      <w:rPr>
        <w:rFonts w:ascii="Calibri Light" w:eastAsia="Times New Roman" w:hAnsi="Calibri Light" w:cs="Times New Roman"/>
        <w:b/>
        <w:bCs/>
      </w:rPr>
      <w:tblPr/>
      <w:tcPr>
        <w:tcBorders>
          <w:top w:val="single" w:sz="8" w:space="0" w:color="41B0EE"/>
          <w:left w:val="single" w:sz="8" w:space="0" w:color="41B0EE"/>
          <w:bottom w:val="single" w:sz="18" w:space="0" w:color="41B0EE"/>
          <w:right w:val="single" w:sz="8" w:space="0" w:color="41B0EE"/>
          <w:insideH w:val="nil"/>
          <w:insideV w:val="single" w:sz="8" w:space="0" w:color="41B0EE"/>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1B0EE"/>
          <w:left w:val="single" w:sz="8" w:space="0" w:color="41B0EE"/>
          <w:bottom w:val="single" w:sz="8" w:space="0" w:color="41B0EE"/>
          <w:right w:val="single" w:sz="8" w:space="0" w:color="41B0EE"/>
          <w:insideH w:val="nil"/>
          <w:insideV w:val="single" w:sz="8" w:space="0" w:color="41B0EE"/>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1B0EE"/>
          <w:left w:val="single" w:sz="8" w:space="0" w:color="41B0EE"/>
          <w:bottom w:val="single" w:sz="8" w:space="0" w:color="41B0EE"/>
          <w:right w:val="single" w:sz="8" w:space="0" w:color="41B0EE"/>
        </w:tcBorders>
      </w:tcPr>
    </w:tblStylePr>
    <w:tblStylePr w:type="band1Vert">
      <w:tblPr/>
      <w:tcPr>
        <w:tcBorders>
          <w:top w:val="single" w:sz="8" w:space="0" w:color="41B0EE"/>
          <w:left w:val="single" w:sz="8" w:space="0" w:color="41B0EE"/>
          <w:bottom w:val="single" w:sz="8" w:space="0" w:color="41B0EE"/>
          <w:right w:val="single" w:sz="8" w:space="0" w:color="41B0EE"/>
        </w:tcBorders>
        <w:shd w:val="clear" w:color="auto" w:fill="CFEBFA"/>
      </w:tcPr>
    </w:tblStylePr>
    <w:tblStylePr w:type="band1Horz">
      <w:tblPr/>
      <w:tcPr>
        <w:tcBorders>
          <w:top w:val="single" w:sz="8" w:space="0" w:color="41B0EE"/>
          <w:left w:val="single" w:sz="8" w:space="0" w:color="41B0EE"/>
          <w:bottom w:val="single" w:sz="8" w:space="0" w:color="41B0EE"/>
          <w:right w:val="single" w:sz="8" w:space="0" w:color="41B0EE"/>
          <w:insideV w:val="single" w:sz="8" w:space="0" w:color="41B0EE"/>
        </w:tcBorders>
        <w:shd w:val="clear" w:color="auto" w:fill="CFEBFA"/>
      </w:tcPr>
    </w:tblStylePr>
    <w:tblStylePr w:type="band2Horz">
      <w:tblPr/>
      <w:tcPr>
        <w:tcBorders>
          <w:top w:val="single" w:sz="8" w:space="0" w:color="41B0EE"/>
          <w:left w:val="single" w:sz="8" w:space="0" w:color="41B0EE"/>
          <w:bottom w:val="single" w:sz="8" w:space="0" w:color="41B0EE"/>
          <w:right w:val="single" w:sz="8" w:space="0" w:color="41B0EE"/>
          <w:insideV w:val="single" w:sz="8" w:space="0" w:color="41B0EE"/>
        </w:tcBorders>
      </w:tcPr>
    </w:tblStylePr>
  </w:style>
  <w:style w:type="table" w:styleId="LightGrid-Accent4">
    <w:name w:val="Light Grid Accent 4"/>
    <w:basedOn w:val="TableNormal"/>
    <w:uiPriority w:val="62"/>
    <w:rsid w:val="008A120B"/>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blStylePr w:type="firstRow">
      <w:pPr>
        <w:spacing w:before="0" w:after="0" w:line="240" w:lineRule="auto"/>
      </w:pPr>
      <w:rPr>
        <w:rFonts w:ascii="Calibri Light" w:eastAsia="Times New Roman" w:hAnsi="Calibri Light" w:cs="Times New Roman"/>
        <w:b/>
        <w:bCs/>
      </w:rPr>
      <w:tblPr/>
      <w:tcPr>
        <w:tcBorders>
          <w:top w:val="single" w:sz="8" w:space="0" w:color="FEC111"/>
          <w:left w:val="single" w:sz="8" w:space="0" w:color="FEC111"/>
          <w:bottom w:val="single" w:sz="18" w:space="0" w:color="FEC111"/>
          <w:right w:val="single" w:sz="8" w:space="0" w:color="FEC111"/>
          <w:insideH w:val="nil"/>
          <w:insideV w:val="single" w:sz="8" w:space="0" w:color="FEC11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EC111"/>
          <w:left w:val="single" w:sz="8" w:space="0" w:color="FEC111"/>
          <w:bottom w:val="single" w:sz="8" w:space="0" w:color="FEC111"/>
          <w:right w:val="single" w:sz="8" w:space="0" w:color="FEC111"/>
          <w:insideH w:val="nil"/>
          <w:insideV w:val="single" w:sz="8" w:space="0" w:color="FEC11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EC111"/>
          <w:left w:val="single" w:sz="8" w:space="0" w:color="FEC111"/>
          <w:bottom w:val="single" w:sz="8" w:space="0" w:color="FEC111"/>
          <w:right w:val="single" w:sz="8" w:space="0" w:color="FEC111"/>
        </w:tcBorders>
      </w:tcPr>
    </w:tblStylePr>
    <w:tblStylePr w:type="band1Vert">
      <w:tblPr/>
      <w:tcPr>
        <w:tcBorders>
          <w:top w:val="single" w:sz="8" w:space="0" w:color="FEC111"/>
          <w:left w:val="single" w:sz="8" w:space="0" w:color="FEC111"/>
          <w:bottom w:val="single" w:sz="8" w:space="0" w:color="FEC111"/>
          <w:right w:val="single" w:sz="8" w:space="0" w:color="FEC111"/>
        </w:tcBorders>
        <w:shd w:val="clear" w:color="auto" w:fill="FEEFC3"/>
      </w:tcPr>
    </w:tblStylePr>
    <w:tblStylePr w:type="band1Horz">
      <w:tblPr/>
      <w:tcPr>
        <w:tcBorders>
          <w:top w:val="single" w:sz="8" w:space="0" w:color="FEC111"/>
          <w:left w:val="single" w:sz="8" w:space="0" w:color="FEC111"/>
          <w:bottom w:val="single" w:sz="8" w:space="0" w:color="FEC111"/>
          <w:right w:val="single" w:sz="8" w:space="0" w:color="FEC111"/>
          <w:insideV w:val="single" w:sz="8" w:space="0" w:color="FEC111"/>
        </w:tcBorders>
        <w:shd w:val="clear" w:color="auto" w:fill="FEEFC3"/>
      </w:tcPr>
    </w:tblStylePr>
    <w:tblStylePr w:type="band2Horz">
      <w:tblPr/>
      <w:tcPr>
        <w:tcBorders>
          <w:top w:val="single" w:sz="8" w:space="0" w:color="FEC111"/>
          <w:left w:val="single" w:sz="8" w:space="0" w:color="FEC111"/>
          <w:bottom w:val="single" w:sz="8" w:space="0" w:color="FEC111"/>
          <w:right w:val="single" w:sz="8" w:space="0" w:color="FEC111"/>
          <w:insideV w:val="single" w:sz="8" w:space="0" w:color="FEC111"/>
        </w:tcBorders>
      </w:tcPr>
    </w:tblStylePr>
  </w:style>
  <w:style w:type="table" w:styleId="LightGrid-Accent5">
    <w:name w:val="Light Grid Accent 5"/>
    <w:basedOn w:val="TableNormal"/>
    <w:uiPriority w:val="62"/>
    <w:rsid w:val="008A120B"/>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blStylePr w:type="firstRow">
      <w:pPr>
        <w:spacing w:before="0" w:after="0" w:line="240" w:lineRule="auto"/>
      </w:pPr>
      <w:rPr>
        <w:rFonts w:ascii="Calibri Light" w:eastAsia="Times New Roman" w:hAnsi="Calibri Light" w:cs="Times New Roman"/>
        <w:b/>
        <w:bCs/>
      </w:rPr>
      <w:tblPr/>
      <w:tcPr>
        <w:tcBorders>
          <w:top w:val="single" w:sz="8" w:space="0" w:color="E94539"/>
          <w:left w:val="single" w:sz="8" w:space="0" w:color="E94539"/>
          <w:bottom w:val="single" w:sz="18" w:space="0" w:color="E94539"/>
          <w:right w:val="single" w:sz="8" w:space="0" w:color="E94539"/>
          <w:insideH w:val="nil"/>
          <w:insideV w:val="single" w:sz="8" w:space="0" w:color="E9453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94539"/>
          <w:left w:val="single" w:sz="8" w:space="0" w:color="E94539"/>
          <w:bottom w:val="single" w:sz="8" w:space="0" w:color="E94539"/>
          <w:right w:val="single" w:sz="8" w:space="0" w:color="E94539"/>
          <w:insideH w:val="nil"/>
          <w:insideV w:val="single" w:sz="8" w:space="0" w:color="E9453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94539"/>
          <w:left w:val="single" w:sz="8" w:space="0" w:color="E94539"/>
          <w:bottom w:val="single" w:sz="8" w:space="0" w:color="E94539"/>
          <w:right w:val="single" w:sz="8" w:space="0" w:color="E94539"/>
        </w:tcBorders>
      </w:tcPr>
    </w:tblStylePr>
    <w:tblStylePr w:type="band1Vert">
      <w:tblPr/>
      <w:tcPr>
        <w:tcBorders>
          <w:top w:val="single" w:sz="8" w:space="0" w:color="E94539"/>
          <w:left w:val="single" w:sz="8" w:space="0" w:color="E94539"/>
          <w:bottom w:val="single" w:sz="8" w:space="0" w:color="E94539"/>
          <w:right w:val="single" w:sz="8" w:space="0" w:color="E94539"/>
        </w:tcBorders>
        <w:shd w:val="clear" w:color="auto" w:fill="F9D0CD"/>
      </w:tcPr>
    </w:tblStylePr>
    <w:tblStylePr w:type="band1Horz">
      <w:tblPr/>
      <w:tcPr>
        <w:tcBorders>
          <w:top w:val="single" w:sz="8" w:space="0" w:color="E94539"/>
          <w:left w:val="single" w:sz="8" w:space="0" w:color="E94539"/>
          <w:bottom w:val="single" w:sz="8" w:space="0" w:color="E94539"/>
          <w:right w:val="single" w:sz="8" w:space="0" w:color="E94539"/>
          <w:insideV w:val="single" w:sz="8" w:space="0" w:color="E94539"/>
        </w:tcBorders>
        <w:shd w:val="clear" w:color="auto" w:fill="F9D0CD"/>
      </w:tcPr>
    </w:tblStylePr>
    <w:tblStylePr w:type="band2Horz">
      <w:tblPr/>
      <w:tcPr>
        <w:tcBorders>
          <w:top w:val="single" w:sz="8" w:space="0" w:color="E94539"/>
          <w:left w:val="single" w:sz="8" w:space="0" w:color="E94539"/>
          <w:bottom w:val="single" w:sz="8" w:space="0" w:color="E94539"/>
          <w:right w:val="single" w:sz="8" w:space="0" w:color="E94539"/>
          <w:insideV w:val="single" w:sz="8" w:space="0" w:color="E94539"/>
        </w:tcBorders>
      </w:tcPr>
    </w:tblStylePr>
  </w:style>
  <w:style w:type="table" w:styleId="LightGrid-Accent6">
    <w:name w:val="Light Grid Accent 6"/>
    <w:basedOn w:val="TableNormal"/>
    <w:uiPriority w:val="62"/>
    <w:rsid w:val="008A120B"/>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libri Light" w:eastAsia="Times New Roman" w:hAnsi="Calibri Light"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List">
    <w:name w:val="Light List"/>
    <w:basedOn w:val="TableNormal"/>
    <w:uiPriority w:val="61"/>
    <w:rsid w:val="008A12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A120B"/>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pPr>
        <w:spacing w:before="0" w:after="0" w:line="240" w:lineRule="auto"/>
      </w:pPr>
      <w:rPr>
        <w:b/>
        <w:bCs/>
        <w:color w:val="FFFFFF"/>
      </w:rPr>
      <w:tblPr/>
      <w:tcPr>
        <w:shd w:val="clear" w:color="auto" w:fill="8ACA34"/>
      </w:tcPr>
    </w:tblStylePr>
    <w:tblStylePr w:type="lastRow">
      <w:pPr>
        <w:spacing w:before="0" w:after="0" w:line="240" w:lineRule="auto"/>
      </w:pPr>
      <w:rPr>
        <w:b/>
        <w:bCs/>
      </w:rPr>
      <w:tblPr/>
      <w:tcPr>
        <w:tcBorders>
          <w:top w:val="double" w:sz="6" w:space="0" w:color="8ACA34"/>
          <w:left w:val="single" w:sz="8" w:space="0" w:color="8ACA34"/>
          <w:bottom w:val="single" w:sz="8" w:space="0" w:color="8ACA34"/>
          <w:right w:val="single" w:sz="8" w:space="0" w:color="8ACA34"/>
        </w:tcBorders>
      </w:tcPr>
    </w:tblStylePr>
    <w:tblStylePr w:type="firstCol">
      <w:rPr>
        <w:b/>
        <w:bCs/>
      </w:rPr>
    </w:tblStylePr>
    <w:tblStylePr w:type="lastCol">
      <w:rPr>
        <w:b/>
        <w:bCs/>
      </w:rPr>
    </w:tblStylePr>
    <w:tblStylePr w:type="band1Vert">
      <w:tblPr/>
      <w:tcPr>
        <w:tcBorders>
          <w:top w:val="single" w:sz="8" w:space="0" w:color="8ACA34"/>
          <w:left w:val="single" w:sz="8" w:space="0" w:color="8ACA34"/>
          <w:bottom w:val="single" w:sz="8" w:space="0" w:color="8ACA34"/>
          <w:right w:val="single" w:sz="8" w:space="0" w:color="8ACA34"/>
        </w:tcBorders>
      </w:tcPr>
    </w:tblStylePr>
    <w:tblStylePr w:type="band1Horz">
      <w:tblPr/>
      <w:tcPr>
        <w:tcBorders>
          <w:top w:val="single" w:sz="8" w:space="0" w:color="8ACA34"/>
          <w:left w:val="single" w:sz="8" w:space="0" w:color="8ACA34"/>
          <w:bottom w:val="single" w:sz="8" w:space="0" w:color="8ACA34"/>
          <w:right w:val="single" w:sz="8" w:space="0" w:color="8ACA34"/>
        </w:tcBorders>
      </w:tcPr>
    </w:tblStylePr>
  </w:style>
  <w:style w:type="table" w:styleId="LightList-Accent2">
    <w:name w:val="Light List Accent 2"/>
    <w:basedOn w:val="TableNormal"/>
    <w:uiPriority w:val="61"/>
    <w:rsid w:val="008A120B"/>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pPr>
        <w:spacing w:before="0" w:after="0" w:line="240" w:lineRule="auto"/>
      </w:pPr>
      <w:rPr>
        <w:b/>
        <w:bCs/>
        <w:color w:val="FFFFFF"/>
      </w:rPr>
      <w:tblPr/>
      <w:tcPr>
        <w:shd w:val="clear" w:color="auto" w:fill="66499E"/>
      </w:tcPr>
    </w:tblStylePr>
    <w:tblStylePr w:type="lastRow">
      <w:pPr>
        <w:spacing w:before="0" w:after="0" w:line="240" w:lineRule="auto"/>
      </w:pPr>
      <w:rPr>
        <w:b/>
        <w:bCs/>
      </w:rPr>
      <w:tblPr/>
      <w:tcPr>
        <w:tcBorders>
          <w:top w:val="double" w:sz="6" w:space="0" w:color="66499E"/>
          <w:left w:val="single" w:sz="8" w:space="0" w:color="66499E"/>
          <w:bottom w:val="single" w:sz="8" w:space="0" w:color="66499E"/>
          <w:right w:val="single" w:sz="8" w:space="0" w:color="66499E"/>
        </w:tcBorders>
      </w:tcPr>
    </w:tblStylePr>
    <w:tblStylePr w:type="firstCol">
      <w:rPr>
        <w:b/>
        <w:bCs/>
      </w:rPr>
    </w:tblStylePr>
    <w:tblStylePr w:type="lastCol">
      <w:rPr>
        <w:b/>
        <w:bCs/>
      </w:rPr>
    </w:tblStylePr>
    <w:tblStylePr w:type="band1Vert">
      <w:tblPr/>
      <w:tcPr>
        <w:tcBorders>
          <w:top w:val="single" w:sz="8" w:space="0" w:color="66499E"/>
          <w:left w:val="single" w:sz="8" w:space="0" w:color="66499E"/>
          <w:bottom w:val="single" w:sz="8" w:space="0" w:color="66499E"/>
          <w:right w:val="single" w:sz="8" w:space="0" w:color="66499E"/>
        </w:tcBorders>
      </w:tcPr>
    </w:tblStylePr>
    <w:tblStylePr w:type="band1Horz">
      <w:tblPr/>
      <w:tcPr>
        <w:tcBorders>
          <w:top w:val="single" w:sz="8" w:space="0" w:color="66499E"/>
          <w:left w:val="single" w:sz="8" w:space="0" w:color="66499E"/>
          <w:bottom w:val="single" w:sz="8" w:space="0" w:color="66499E"/>
          <w:right w:val="single" w:sz="8" w:space="0" w:color="66499E"/>
        </w:tcBorders>
      </w:tcPr>
    </w:tblStylePr>
  </w:style>
  <w:style w:type="table" w:styleId="LightList-Accent3">
    <w:name w:val="Light List Accent 3"/>
    <w:basedOn w:val="TableNormal"/>
    <w:uiPriority w:val="61"/>
    <w:rsid w:val="008A120B"/>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pPr>
        <w:spacing w:before="0" w:after="0" w:line="240" w:lineRule="auto"/>
      </w:pPr>
      <w:rPr>
        <w:b/>
        <w:bCs/>
        <w:color w:val="FFFFFF"/>
      </w:rPr>
      <w:tblPr/>
      <w:tcPr>
        <w:shd w:val="clear" w:color="auto" w:fill="41B0EE"/>
      </w:tcPr>
    </w:tblStylePr>
    <w:tblStylePr w:type="lastRow">
      <w:pPr>
        <w:spacing w:before="0" w:after="0" w:line="240" w:lineRule="auto"/>
      </w:pPr>
      <w:rPr>
        <w:b/>
        <w:bCs/>
      </w:rPr>
      <w:tblPr/>
      <w:tcPr>
        <w:tcBorders>
          <w:top w:val="double" w:sz="6" w:space="0" w:color="41B0EE"/>
          <w:left w:val="single" w:sz="8" w:space="0" w:color="41B0EE"/>
          <w:bottom w:val="single" w:sz="8" w:space="0" w:color="41B0EE"/>
          <w:right w:val="single" w:sz="8" w:space="0" w:color="41B0EE"/>
        </w:tcBorders>
      </w:tcPr>
    </w:tblStylePr>
    <w:tblStylePr w:type="firstCol">
      <w:rPr>
        <w:b/>
        <w:bCs/>
      </w:rPr>
    </w:tblStylePr>
    <w:tblStylePr w:type="lastCol">
      <w:rPr>
        <w:b/>
        <w:bCs/>
      </w:rPr>
    </w:tblStylePr>
    <w:tblStylePr w:type="band1Vert">
      <w:tblPr/>
      <w:tcPr>
        <w:tcBorders>
          <w:top w:val="single" w:sz="8" w:space="0" w:color="41B0EE"/>
          <w:left w:val="single" w:sz="8" w:space="0" w:color="41B0EE"/>
          <w:bottom w:val="single" w:sz="8" w:space="0" w:color="41B0EE"/>
          <w:right w:val="single" w:sz="8" w:space="0" w:color="41B0EE"/>
        </w:tcBorders>
      </w:tcPr>
    </w:tblStylePr>
    <w:tblStylePr w:type="band1Horz">
      <w:tblPr/>
      <w:tcPr>
        <w:tcBorders>
          <w:top w:val="single" w:sz="8" w:space="0" w:color="41B0EE"/>
          <w:left w:val="single" w:sz="8" w:space="0" w:color="41B0EE"/>
          <w:bottom w:val="single" w:sz="8" w:space="0" w:color="41B0EE"/>
          <w:right w:val="single" w:sz="8" w:space="0" w:color="41B0EE"/>
        </w:tcBorders>
      </w:tcPr>
    </w:tblStylePr>
  </w:style>
  <w:style w:type="table" w:styleId="LightList-Accent4">
    <w:name w:val="Light List Accent 4"/>
    <w:basedOn w:val="TableNormal"/>
    <w:uiPriority w:val="61"/>
    <w:rsid w:val="008A120B"/>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pPr>
        <w:spacing w:before="0" w:after="0" w:line="240" w:lineRule="auto"/>
      </w:pPr>
      <w:rPr>
        <w:b/>
        <w:bCs/>
        <w:color w:val="FFFFFF"/>
      </w:rPr>
      <w:tblPr/>
      <w:tcPr>
        <w:shd w:val="clear" w:color="auto" w:fill="FEC111"/>
      </w:tcPr>
    </w:tblStylePr>
    <w:tblStylePr w:type="lastRow">
      <w:pPr>
        <w:spacing w:before="0" w:after="0" w:line="240" w:lineRule="auto"/>
      </w:pPr>
      <w:rPr>
        <w:b/>
        <w:bCs/>
      </w:rPr>
      <w:tblPr/>
      <w:tcPr>
        <w:tcBorders>
          <w:top w:val="double" w:sz="6" w:space="0" w:color="FEC111"/>
          <w:left w:val="single" w:sz="8" w:space="0" w:color="FEC111"/>
          <w:bottom w:val="single" w:sz="8" w:space="0" w:color="FEC111"/>
          <w:right w:val="single" w:sz="8" w:space="0" w:color="FEC111"/>
        </w:tcBorders>
      </w:tcPr>
    </w:tblStylePr>
    <w:tblStylePr w:type="firstCol">
      <w:rPr>
        <w:b/>
        <w:bCs/>
      </w:rPr>
    </w:tblStylePr>
    <w:tblStylePr w:type="lastCol">
      <w:rPr>
        <w:b/>
        <w:bCs/>
      </w:rPr>
    </w:tblStylePr>
    <w:tblStylePr w:type="band1Vert">
      <w:tblPr/>
      <w:tcPr>
        <w:tcBorders>
          <w:top w:val="single" w:sz="8" w:space="0" w:color="FEC111"/>
          <w:left w:val="single" w:sz="8" w:space="0" w:color="FEC111"/>
          <w:bottom w:val="single" w:sz="8" w:space="0" w:color="FEC111"/>
          <w:right w:val="single" w:sz="8" w:space="0" w:color="FEC111"/>
        </w:tcBorders>
      </w:tcPr>
    </w:tblStylePr>
    <w:tblStylePr w:type="band1Horz">
      <w:tblPr/>
      <w:tcPr>
        <w:tcBorders>
          <w:top w:val="single" w:sz="8" w:space="0" w:color="FEC111"/>
          <w:left w:val="single" w:sz="8" w:space="0" w:color="FEC111"/>
          <w:bottom w:val="single" w:sz="8" w:space="0" w:color="FEC111"/>
          <w:right w:val="single" w:sz="8" w:space="0" w:color="FEC111"/>
        </w:tcBorders>
      </w:tcPr>
    </w:tblStylePr>
  </w:style>
  <w:style w:type="table" w:styleId="LightList-Accent5">
    <w:name w:val="Light List Accent 5"/>
    <w:basedOn w:val="TableNormal"/>
    <w:uiPriority w:val="61"/>
    <w:rsid w:val="008A120B"/>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pPr>
        <w:spacing w:before="0" w:after="0" w:line="240" w:lineRule="auto"/>
      </w:pPr>
      <w:rPr>
        <w:b/>
        <w:bCs/>
        <w:color w:val="FFFFFF"/>
      </w:rPr>
      <w:tblPr/>
      <w:tcPr>
        <w:shd w:val="clear" w:color="auto" w:fill="E94539"/>
      </w:tcPr>
    </w:tblStylePr>
    <w:tblStylePr w:type="lastRow">
      <w:pPr>
        <w:spacing w:before="0" w:after="0" w:line="240" w:lineRule="auto"/>
      </w:pPr>
      <w:rPr>
        <w:b/>
        <w:bCs/>
      </w:rPr>
      <w:tblPr/>
      <w:tcPr>
        <w:tcBorders>
          <w:top w:val="double" w:sz="6" w:space="0" w:color="E94539"/>
          <w:left w:val="single" w:sz="8" w:space="0" w:color="E94539"/>
          <w:bottom w:val="single" w:sz="8" w:space="0" w:color="E94539"/>
          <w:right w:val="single" w:sz="8" w:space="0" w:color="E94539"/>
        </w:tcBorders>
      </w:tcPr>
    </w:tblStylePr>
    <w:tblStylePr w:type="firstCol">
      <w:rPr>
        <w:b/>
        <w:bCs/>
      </w:rPr>
    </w:tblStylePr>
    <w:tblStylePr w:type="lastCol">
      <w:rPr>
        <w:b/>
        <w:bCs/>
      </w:rPr>
    </w:tblStylePr>
    <w:tblStylePr w:type="band1Vert">
      <w:tblPr/>
      <w:tcPr>
        <w:tcBorders>
          <w:top w:val="single" w:sz="8" w:space="0" w:color="E94539"/>
          <w:left w:val="single" w:sz="8" w:space="0" w:color="E94539"/>
          <w:bottom w:val="single" w:sz="8" w:space="0" w:color="E94539"/>
          <w:right w:val="single" w:sz="8" w:space="0" w:color="E94539"/>
        </w:tcBorders>
      </w:tcPr>
    </w:tblStylePr>
    <w:tblStylePr w:type="band1Horz">
      <w:tblPr/>
      <w:tcPr>
        <w:tcBorders>
          <w:top w:val="single" w:sz="8" w:space="0" w:color="E94539"/>
          <w:left w:val="single" w:sz="8" w:space="0" w:color="E94539"/>
          <w:bottom w:val="single" w:sz="8" w:space="0" w:color="E94539"/>
          <w:right w:val="single" w:sz="8" w:space="0" w:color="E94539"/>
        </w:tcBorders>
      </w:tcPr>
    </w:tblStylePr>
  </w:style>
  <w:style w:type="table" w:styleId="LightList-Accent6">
    <w:name w:val="Light List Accent 6"/>
    <w:basedOn w:val="TableNormal"/>
    <w:uiPriority w:val="61"/>
    <w:rsid w:val="008A120B"/>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Shading">
    <w:name w:val="Light Shading"/>
    <w:basedOn w:val="TableNormal"/>
    <w:uiPriority w:val="60"/>
    <w:rsid w:val="008A12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A120B"/>
    <w:rPr>
      <w:color w:val="679727"/>
    </w:rPr>
    <w:tblPr>
      <w:tblStyleRowBandSize w:val="1"/>
      <w:tblStyleColBandSize w:val="1"/>
      <w:tblBorders>
        <w:top w:val="single" w:sz="8" w:space="0" w:color="8ACA34"/>
        <w:bottom w:val="single" w:sz="8" w:space="0" w:color="8ACA34"/>
      </w:tblBorders>
    </w:tblPr>
    <w:tblStylePr w:type="fir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la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cPr>
    </w:tblStylePr>
    <w:tblStylePr w:type="band1Horz">
      <w:tblPr/>
      <w:tcPr>
        <w:tcBorders>
          <w:left w:val="nil"/>
          <w:right w:val="nil"/>
          <w:insideH w:val="nil"/>
          <w:insideV w:val="nil"/>
        </w:tcBorders>
        <w:shd w:val="clear" w:color="auto" w:fill="E2F2CC"/>
      </w:tcPr>
    </w:tblStylePr>
  </w:style>
  <w:style w:type="table" w:styleId="LightShading-Accent2">
    <w:name w:val="Light Shading Accent 2"/>
    <w:basedOn w:val="TableNormal"/>
    <w:uiPriority w:val="60"/>
    <w:rsid w:val="008A120B"/>
    <w:rPr>
      <w:color w:val="4C3676"/>
    </w:rPr>
    <w:tblPr>
      <w:tblStyleRowBandSize w:val="1"/>
      <w:tblStyleColBandSize w:val="1"/>
      <w:tblBorders>
        <w:top w:val="single" w:sz="8" w:space="0" w:color="66499E"/>
        <w:bottom w:val="single" w:sz="8" w:space="0" w:color="66499E"/>
      </w:tblBorders>
    </w:tblPr>
    <w:tblStylePr w:type="fir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la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9"/>
      </w:tcPr>
    </w:tblStylePr>
    <w:tblStylePr w:type="band1Horz">
      <w:tblPr/>
      <w:tcPr>
        <w:tcBorders>
          <w:left w:val="nil"/>
          <w:right w:val="nil"/>
          <w:insideH w:val="nil"/>
          <w:insideV w:val="nil"/>
        </w:tcBorders>
        <w:shd w:val="clear" w:color="auto" w:fill="D8CFE9"/>
      </w:tcPr>
    </w:tblStylePr>
  </w:style>
  <w:style w:type="table" w:styleId="LightShading-Accent3">
    <w:name w:val="Light Shading Accent 3"/>
    <w:basedOn w:val="TableNormal"/>
    <w:uiPriority w:val="60"/>
    <w:rsid w:val="008A120B"/>
    <w:rPr>
      <w:color w:val="128BD0"/>
    </w:rPr>
    <w:tblPr>
      <w:tblStyleRowBandSize w:val="1"/>
      <w:tblStyleColBandSize w:val="1"/>
      <w:tblBorders>
        <w:top w:val="single" w:sz="8" w:space="0" w:color="41B0EE"/>
        <w:bottom w:val="single" w:sz="8" w:space="0" w:color="41B0EE"/>
      </w:tblBorders>
    </w:tblPr>
    <w:tblStylePr w:type="fir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la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BFA"/>
      </w:tcPr>
    </w:tblStylePr>
    <w:tblStylePr w:type="band1Horz">
      <w:tblPr/>
      <w:tcPr>
        <w:tcBorders>
          <w:left w:val="nil"/>
          <w:right w:val="nil"/>
          <w:insideH w:val="nil"/>
          <w:insideV w:val="nil"/>
        </w:tcBorders>
        <w:shd w:val="clear" w:color="auto" w:fill="CFEBFA"/>
      </w:tcPr>
    </w:tblStylePr>
  </w:style>
  <w:style w:type="table" w:styleId="LightShading-Accent4">
    <w:name w:val="Light Shading Accent 4"/>
    <w:basedOn w:val="TableNormal"/>
    <w:uiPriority w:val="60"/>
    <w:rsid w:val="008A120B"/>
    <w:rPr>
      <w:color w:val="C99501"/>
    </w:rPr>
    <w:tblPr>
      <w:tblStyleRowBandSize w:val="1"/>
      <w:tblStyleColBandSize w:val="1"/>
      <w:tblBorders>
        <w:top w:val="single" w:sz="8" w:space="0" w:color="FEC111"/>
        <w:bottom w:val="single" w:sz="8" w:space="0" w:color="FEC111"/>
      </w:tblBorders>
    </w:tblPr>
    <w:tblStylePr w:type="fir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la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FC3"/>
      </w:tcPr>
    </w:tblStylePr>
    <w:tblStylePr w:type="band1Horz">
      <w:tblPr/>
      <w:tcPr>
        <w:tcBorders>
          <w:left w:val="nil"/>
          <w:right w:val="nil"/>
          <w:insideH w:val="nil"/>
          <w:insideV w:val="nil"/>
        </w:tcBorders>
        <w:shd w:val="clear" w:color="auto" w:fill="FEEFC3"/>
      </w:tcPr>
    </w:tblStylePr>
  </w:style>
  <w:style w:type="table" w:styleId="LightShading-Accent5">
    <w:name w:val="Light Shading Accent 5"/>
    <w:basedOn w:val="TableNormal"/>
    <w:uiPriority w:val="60"/>
    <w:rsid w:val="008A120B"/>
    <w:rPr>
      <w:color w:val="C32115"/>
    </w:rPr>
    <w:tblPr>
      <w:tblStyleRowBandSize w:val="1"/>
      <w:tblStyleColBandSize w:val="1"/>
      <w:tblBorders>
        <w:top w:val="single" w:sz="8" w:space="0" w:color="E94539"/>
        <w:bottom w:val="single" w:sz="8" w:space="0" w:color="E94539"/>
      </w:tblBorders>
    </w:tblPr>
    <w:tblStylePr w:type="fir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la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CD"/>
      </w:tcPr>
    </w:tblStylePr>
    <w:tblStylePr w:type="band1Horz">
      <w:tblPr/>
      <w:tcPr>
        <w:tcBorders>
          <w:left w:val="nil"/>
          <w:right w:val="nil"/>
          <w:insideH w:val="nil"/>
          <w:insideV w:val="nil"/>
        </w:tcBorders>
        <w:shd w:val="clear" w:color="auto" w:fill="F9D0CD"/>
      </w:tcPr>
    </w:tblStylePr>
  </w:style>
  <w:style w:type="table" w:styleId="LightShading-Accent6">
    <w:name w:val="Light Shading Accent 6"/>
    <w:basedOn w:val="TableNormal"/>
    <w:uiPriority w:val="60"/>
    <w:rsid w:val="008A120B"/>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paragraph" w:styleId="ListParagraph">
    <w:name w:val="List Paragraph"/>
    <w:basedOn w:val="Normal"/>
    <w:uiPriority w:val="34"/>
    <w:semiHidden/>
    <w:qFormat/>
    <w:rsid w:val="008A120B"/>
    <w:pPr>
      <w:ind w:left="720"/>
      <w:contextualSpacing/>
    </w:pPr>
  </w:style>
  <w:style w:type="paragraph" w:styleId="MacroText">
    <w:name w:val="macro"/>
    <w:link w:val="MacroTextChar"/>
    <w:uiPriority w:val="99"/>
    <w:semiHidden/>
    <w:unhideWhenUsed/>
    <w:rsid w:val="008A120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val="en-GB" w:eastAsia="en-US"/>
    </w:rPr>
  </w:style>
  <w:style w:type="character" w:customStyle="1" w:styleId="MacroTextChar">
    <w:name w:val="Macro Text Char"/>
    <w:link w:val="MacroText"/>
    <w:uiPriority w:val="99"/>
    <w:semiHidden/>
    <w:rsid w:val="008A120B"/>
    <w:rPr>
      <w:rFonts w:ascii="Consolas" w:eastAsia="Times New Roman" w:hAnsi="Consolas" w:cs="Times New Roman"/>
      <w:sz w:val="20"/>
      <w:szCs w:val="20"/>
      <w:lang w:val="en-GB"/>
    </w:rPr>
  </w:style>
  <w:style w:type="table" w:styleId="MediumGrid1">
    <w:name w:val="Medium Grid 1"/>
    <w:basedOn w:val="TableNormal"/>
    <w:uiPriority w:val="67"/>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insideV w:val="single" w:sz="8" w:space="0" w:color="A7D766"/>
      </w:tblBorders>
    </w:tblPr>
    <w:tcPr>
      <w:shd w:val="clear" w:color="auto" w:fill="E2F2CC"/>
    </w:tcPr>
    <w:tblStylePr w:type="firstRow">
      <w:rPr>
        <w:b/>
        <w:bCs/>
      </w:rPr>
    </w:tblStylePr>
    <w:tblStylePr w:type="lastRow">
      <w:rPr>
        <w:b/>
        <w:bCs/>
      </w:rPr>
      <w:tblPr/>
      <w:tcPr>
        <w:tcBorders>
          <w:top w:val="single" w:sz="18" w:space="0" w:color="A7D766"/>
        </w:tcBorders>
      </w:tcPr>
    </w:tblStylePr>
    <w:tblStylePr w:type="firstCol">
      <w:rPr>
        <w:b/>
        <w:bCs/>
      </w:rPr>
    </w:tblStylePr>
    <w:tblStylePr w:type="lastCol">
      <w:rPr>
        <w:b/>
        <w:bCs/>
      </w:rPr>
    </w:tblStylePr>
    <w:tblStylePr w:type="band1Vert">
      <w:tblPr/>
      <w:tcPr>
        <w:shd w:val="clear" w:color="auto" w:fill="C4E599"/>
      </w:tcPr>
    </w:tblStylePr>
    <w:tblStylePr w:type="band1Horz">
      <w:tblPr/>
      <w:tcPr>
        <w:shd w:val="clear" w:color="auto" w:fill="C4E599"/>
      </w:tcPr>
    </w:tblStylePr>
  </w:style>
  <w:style w:type="table" w:styleId="MediumGrid1-Accent2">
    <w:name w:val="Medium Grid 1 Accent 2"/>
    <w:basedOn w:val="TableNormal"/>
    <w:uiPriority w:val="67"/>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insideV w:val="single" w:sz="8" w:space="0" w:color="8A70BD"/>
      </w:tblBorders>
    </w:tblPr>
    <w:tcPr>
      <w:shd w:val="clear" w:color="auto" w:fill="D8CFE9"/>
    </w:tcPr>
    <w:tblStylePr w:type="firstRow">
      <w:rPr>
        <w:b/>
        <w:bCs/>
      </w:rPr>
    </w:tblStylePr>
    <w:tblStylePr w:type="lastRow">
      <w:rPr>
        <w:b/>
        <w:bCs/>
      </w:rPr>
      <w:tblPr/>
      <w:tcPr>
        <w:tcBorders>
          <w:top w:val="single" w:sz="18" w:space="0" w:color="8A70BD"/>
        </w:tcBorders>
      </w:tcPr>
    </w:tblStylePr>
    <w:tblStylePr w:type="firstCol">
      <w:rPr>
        <w:b/>
        <w:bCs/>
      </w:rPr>
    </w:tblStylePr>
    <w:tblStylePr w:type="lastCol">
      <w:rPr>
        <w:b/>
        <w:bCs/>
      </w:rPr>
    </w:tblStylePr>
    <w:tblStylePr w:type="band1Vert">
      <w:tblPr/>
      <w:tcPr>
        <w:shd w:val="clear" w:color="auto" w:fill="B19FD3"/>
      </w:tcPr>
    </w:tblStylePr>
    <w:tblStylePr w:type="band1Horz">
      <w:tblPr/>
      <w:tcPr>
        <w:shd w:val="clear" w:color="auto" w:fill="B19FD3"/>
      </w:tcPr>
    </w:tblStylePr>
  </w:style>
  <w:style w:type="table" w:styleId="MediumGrid1-Accent3">
    <w:name w:val="Medium Grid 1 Accent 3"/>
    <w:basedOn w:val="TableNormal"/>
    <w:uiPriority w:val="67"/>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insideV w:val="single" w:sz="8" w:space="0" w:color="70C3F2"/>
      </w:tblBorders>
    </w:tblPr>
    <w:tcPr>
      <w:shd w:val="clear" w:color="auto" w:fill="CFEBFA"/>
    </w:tcPr>
    <w:tblStylePr w:type="firstRow">
      <w:rPr>
        <w:b/>
        <w:bCs/>
      </w:rPr>
    </w:tblStylePr>
    <w:tblStylePr w:type="lastRow">
      <w:rPr>
        <w:b/>
        <w:bCs/>
      </w:rPr>
      <w:tblPr/>
      <w:tcPr>
        <w:tcBorders>
          <w:top w:val="single" w:sz="18" w:space="0" w:color="70C3F2"/>
        </w:tcBorders>
      </w:tcPr>
    </w:tblStylePr>
    <w:tblStylePr w:type="firstCol">
      <w:rPr>
        <w:b/>
        <w:bCs/>
      </w:rPr>
    </w:tblStylePr>
    <w:tblStylePr w:type="lastCol">
      <w:rPr>
        <w:b/>
        <w:bCs/>
      </w:rPr>
    </w:tblStylePr>
    <w:tblStylePr w:type="band1Vert">
      <w:tblPr/>
      <w:tcPr>
        <w:shd w:val="clear" w:color="auto" w:fill="A0D7F6"/>
      </w:tcPr>
    </w:tblStylePr>
    <w:tblStylePr w:type="band1Horz">
      <w:tblPr/>
      <w:tcPr>
        <w:shd w:val="clear" w:color="auto" w:fill="A0D7F6"/>
      </w:tcPr>
    </w:tblStylePr>
  </w:style>
  <w:style w:type="table" w:styleId="MediumGrid1-Accent4">
    <w:name w:val="Medium Grid 1 Accent 4"/>
    <w:basedOn w:val="TableNormal"/>
    <w:uiPriority w:val="67"/>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insideV w:val="single" w:sz="8" w:space="0" w:color="FED04C"/>
      </w:tblBorders>
    </w:tblPr>
    <w:tcPr>
      <w:shd w:val="clear" w:color="auto" w:fill="FEEFC3"/>
    </w:tcPr>
    <w:tblStylePr w:type="firstRow">
      <w:rPr>
        <w:b/>
        <w:bCs/>
      </w:rPr>
    </w:tblStylePr>
    <w:tblStylePr w:type="lastRow">
      <w:rPr>
        <w:b/>
        <w:bCs/>
      </w:rPr>
      <w:tblPr/>
      <w:tcPr>
        <w:tcBorders>
          <w:top w:val="single" w:sz="18" w:space="0" w:color="FED04C"/>
        </w:tcBorders>
      </w:tcPr>
    </w:tblStylePr>
    <w:tblStylePr w:type="firstCol">
      <w:rPr>
        <w:b/>
        <w:bCs/>
      </w:rPr>
    </w:tblStylePr>
    <w:tblStylePr w:type="lastCol">
      <w:rPr>
        <w:b/>
        <w:bCs/>
      </w:rPr>
    </w:tblStylePr>
    <w:tblStylePr w:type="band1Vert">
      <w:tblPr/>
      <w:tcPr>
        <w:shd w:val="clear" w:color="auto" w:fill="FEDF88"/>
      </w:tcPr>
    </w:tblStylePr>
    <w:tblStylePr w:type="band1Horz">
      <w:tblPr/>
      <w:tcPr>
        <w:shd w:val="clear" w:color="auto" w:fill="FEDF88"/>
      </w:tcPr>
    </w:tblStylePr>
  </w:style>
  <w:style w:type="table" w:styleId="MediumGrid1-Accent5">
    <w:name w:val="Medium Grid 1 Accent 5"/>
    <w:basedOn w:val="TableNormal"/>
    <w:uiPriority w:val="67"/>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insideV w:val="single" w:sz="8" w:space="0" w:color="EE736A"/>
      </w:tblBorders>
    </w:tblPr>
    <w:tcPr>
      <w:shd w:val="clear" w:color="auto" w:fill="F9D0CD"/>
    </w:tcPr>
    <w:tblStylePr w:type="firstRow">
      <w:rPr>
        <w:b/>
        <w:bCs/>
      </w:rPr>
    </w:tblStylePr>
    <w:tblStylePr w:type="lastRow">
      <w:rPr>
        <w:b/>
        <w:bCs/>
      </w:rPr>
      <w:tblPr/>
      <w:tcPr>
        <w:tcBorders>
          <w:top w:val="single" w:sz="18" w:space="0" w:color="EE736A"/>
        </w:tcBorders>
      </w:tcPr>
    </w:tblStylePr>
    <w:tblStylePr w:type="firstCol">
      <w:rPr>
        <w:b/>
        <w:bCs/>
      </w:rPr>
    </w:tblStylePr>
    <w:tblStylePr w:type="lastCol">
      <w:rPr>
        <w:b/>
        <w:bCs/>
      </w:rPr>
    </w:tblStylePr>
    <w:tblStylePr w:type="band1Vert">
      <w:tblPr/>
      <w:tcPr>
        <w:shd w:val="clear" w:color="auto" w:fill="F4A29C"/>
      </w:tcPr>
    </w:tblStylePr>
    <w:tblStylePr w:type="band1Horz">
      <w:tblPr/>
      <w:tcPr>
        <w:shd w:val="clear" w:color="auto" w:fill="F4A29C"/>
      </w:tcPr>
    </w:tblStylePr>
  </w:style>
  <w:style w:type="table" w:styleId="MediumGrid1-Accent6">
    <w:name w:val="Medium Grid 1 Accent 6"/>
    <w:basedOn w:val="TableNormal"/>
    <w:uiPriority w:val="67"/>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2">
    <w:name w:val="Medium Grid 2"/>
    <w:basedOn w:val="TableNormal"/>
    <w:uiPriority w:val="68"/>
    <w:rsid w:val="008A120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A120B"/>
    <w:rPr>
      <w:rFonts w:eastAsia="Times New Roman"/>
      <w:color w:val="000000"/>
    </w:rPr>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cPr>
      <w:shd w:val="clear" w:color="auto" w:fill="E2F2CC"/>
    </w:tcPr>
    <w:tblStylePr w:type="firstRow">
      <w:rPr>
        <w:b/>
        <w:bCs/>
        <w:color w:val="000000"/>
      </w:rPr>
      <w:tblPr/>
      <w:tcPr>
        <w:shd w:val="clear" w:color="auto" w:fill="F3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F4D6"/>
      </w:tcPr>
    </w:tblStylePr>
    <w:tblStylePr w:type="band1Vert">
      <w:tblPr/>
      <w:tcPr>
        <w:shd w:val="clear" w:color="auto" w:fill="C4E599"/>
      </w:tcPr>
    </w:tblStylePr>
    <w:tblStylePr w:type="band1Horz">
      <w:tblPr/>
      <w:tcPr>
        <w:tcBorders>
          <w:insideH w:val="single" w:sz="6" w:space="0" w:color="8ACA34"/>
          <w:insideV w:val="single" w:sz="6" w:space="0" w:color="8ACA34"/>
        </w:tcBorders>
        <w:shd w:val="clear" w:color="auto" w:fill="C4E599"/>
      </w:tcPr>
    </w:tblStylePr>
    <w:tblStylePr w:type="nwCell">
      <w:tblPr/>
      <w:tcPr>
        <w:shd w:val="clear" w:color="auto" w:fill="FFFFFF"/>
      </w:tcPr>
    </w:tblStylePr>
  </w:style>
  <w:style w:type="table" w:styleId="MediumGrid2-Accent2">
    <w:name w:val="Medium Grid 2 Accent 2"/>
    <w:basedOn w:val="TableNormal"/>
    <w:uiPriority w:val="68"/>
    <w:rsid w:val="008A120B"/>
    <w:rPr>
      <w:rFonts w:eastAsia="Times New Roman"/>
      <w:color w:val="000000"/>
    </w:rPr>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cPr>
      <w:shd w:val="clear" w:color="auto" w:fill="D8CFE9"/>
    </w:tcPr>
    <w:tblStylePr w:type="firstRow">
      <w:rPr>
        <w:b/>
        <w:bCs/>
        <w:color w:val="000000"/>
      </w:rPr>
      <w:tblPr/>
      <w:tcPr>
        <w:shd w:val="clear" w:color="auto" w:fill="EFEC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8ED"/>
      </w:tcPr>
    </w:tblStylePr>
    <w:tblStylePr w:type="band1Vert">
      <w:tblPr/>
      <w:tcPr>
        <w:shd w:val="clear" w:color="auto" w:fill="B19FD3"/>
      </w:tcPr>
    </w:tblStylePr>
    <w:tblStylePr w:type="band1Horz">
      <w:tblPr/>
      <w:tcPr>
        <w:tcBorders>
          <w:insideH w:val="single" w:sz="6" w:space="0" w:color="66499E"/>
          <w:insideV w:val="single" w:sz="6" w:space="0" w:color="66499E"/>
        </w:tcBorders>
        <w:shd w:val="clear" w:color="auto" w:fill="B19FD3"/>
      </w:tcPr>
    </w:tblStylePr>
    <w:tblStylePr w:type="nwCell">
      <w:tblPr/>
      <w:tcPr>
        <w:shd w:val="clear" w:color="auto" w:fill="FFFFFF"/>
      </w:tcPr>
    </w:tblStylePr>
  </w:style>
  <w:style w:type="table" w:styleId="MediumGrid2-Accent3">
    <w:name w:val="Medium Grid 2 Accent 3"/>
    <w:basedOn w:val="TableNormal"/>
    <w:uiPriority w:val="68"/>
    <w:rsid w:val="008A120B"/>
    <w:rPr>
      <w:rFonts w:eastAsia="Times New Roman"/>
      <w:color w:val="000000"/>
    </w:rPr>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cPr>
      <w:shd w:val="clear" w:color="auto" w:fill="CFEBFA"/>
    </w:tcPr>
    <w:tblStylePr w:type="firstRow">
      <w:rPr>
        <w:b/>
        <w:bCs/>
        <w:color w:val="000000"/>
      </w:rPr>
      <w:tblPr/>
      <w:tcPr>
        <w:shd w:val="clear" w:color="auto" w:fill="ECF7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FFB"/>
      </w:tcPr>
    </w:tblStylePr>
    <w:tblStylePr w:type="band1Vert">
      <w:tblPr/>
      <w:tcPr>
        <w:shd w:val="clear" w:color="auto" w:fill="A0D7F6"/>
      </w:tcPr>
    </w:tblStylePr>
    <w:tblStylePr w:type="band1Horz">
      <w:tblPr/>
      <w:tcPr>
        <w:tcBorders>
          <w:insideH w:val="single" w:sz="6" w:space="0" w:color="41B0EE"/>
          <w:insideV w:val="single" w:sz="6" w:space="0" w:color="41B0EE"/>
        </w:tcBorders>
        <w:shd w:val="clear" w:color="auto" w:fill="A0D7F6"/>
      </w:tcPr>
    </w:tblStylePr>
    <w:tblStylePr w:type="nwCell">
      <w:tblPr/>
      <w:tcPr>
        <w:shd w:val="clear" w:color="auto" w:fill="FFFFFF"/>
      </w:tcPr>
    </w:tblStylePr>
  </w:style>
  <w:style w:type="table" w:styleId="MediumGrid2-Accent4">
    <w:name w:val="Medium Grid 2 Accent 4"/>
    <w:basedOn w:val="TableNormal"/>
    <w:uiPriority w:val="68"/>
    <w:rsid w:val="008A120B"/>
    <w:rPr>
      <w:rFonts w:eastAsia="Times New Roman"/>
      <w:color w:val="000000"/>
    </w:rPr>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cPr>
      <w:shd w:val="clear" w:color="auto" w:fill="FEEFC3"/>
    </w:tcPr>
    <w:tblStylePr w:type="firstRow">
      <w:rPr>
        <w:b/>
        <w:bCs/>
        <w:color w:val="000000"/>
      </w:rPr>
      <w:tblPr/>
      <w:tcPr>
        <w:shd w:val="clear" w:color="auto" w:fill="FFF8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2CF"/>
      </w:tcPr>
    </w:tblStylePr>
    <w:tblStylePr w:type="band1Vert">
      <w:tblPr/>
      <w:tcPr>
        <w:shd w:val="clear" w:color="auto" w:fill="FEDF88"/>
      </w:tcPr>
    </w:tblStylePr>
    <w:tblStylePr w:type="band1Horz">
      <w:tblPr/>
      <w:tcPr>
        <w:tcBorders>
          <w:insideH w:val="single" w:sz="6" w:space="0" w:color="FEC111"/>
          <w:insideV w:val="single" w:sz="6" w:space="0" w:color="FEC111"/>
        </w:tcBorders>
        <w:shd w:val="clear" w:color="auto" w:fill="FEDF88"/>
      </w:tcPr>
    </w:tblStylePr>
    <w:tblStylePr w:type="nwCell">
      <w:tblPr/>
      <w:tcPr>
        <w:shd w:val="clear" w:color="auto" w:fill="FFFFFF"/>
      </w:tcPr>
    </w:tblStylePr>
  </w:style>
  <w:style w:type="table" w:styleId="MediumGrid2-Accent5">
    <w:name w:val="Medium Grid 2 Accent 5"/>
    <w:basedOn w:val="TableNormal"/>
    <w:uiPriority w:val="68"/>
    <w:rsid w:val="008A120B"/>
    <w:rPr>
      <w:rFonts w:eastAsia="Times New Roman"/>
      <w:color w:val="000000"/>
    </w:rPr>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cPr>
      <w:shd w:val="clear" w:color="auto" w:fill="F9D0CD"/>
    </w:tcPr>
    <w:tblStylePr w:type="firstRow">
      <w:rPr>
        <w:b/>
        <w:bCs/>
        <w:color w:val="000000"/>
      </w:rPr>
      <w:tblPr/>
      <w:tcPr>
        <w:shd w:val="clear" w:color="auto" w:fill="FCEC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9D7"/>
      </w:tcPr>
    </w:tblStylePr>
    <w:tblStylePr w:type="band1Vert">
      <w:tblPr/>
      <w:tcPr>
        <w:shd w:val="clear" w:color="auto" w:fill="F4A29C"/>
      </w:tcPr>
    </w:tblStylePr>
    <w:tblStylePr w:type="band1Horz">
      <w:tblPr/>
      <w:tcPr>
        <w:tcBorders>
          <w:insideH w:val="single" w:sz="6" w:space="0" w:color="E94539"/>
          <w:insideV w:val="single" w:sz="6" w:space="0" w:color="E94539"/>
        </w:tcBorders>
        <w:shd w:val="clear" w:color="auto" w:fill="F4A29C"/>
      </w:tcPr>
    </w:tblStylePr>
    <w:tblStylePr w:type="nwCell">
      <w:tblPr/>
      <w:tcPr>
        <w:shd w:val="clear" w:color="auto" w:fill="FFFFFF"/>
      </w:tcPr>
    </w:tblStylePr>
  </w:style>
  <w:style w:type="table" w:styleId="MediumGrid2-Accent6">
    <w:name w:val="Medium Grid 2 Accent 6"/>
    <w:basedOn w:val="TableNormal"/>
    <w:uiPriority w:val="68"/>
    <w:rsid w:val="008A120B"/>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3">
    <w:name w:val="Medium Grid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F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A3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A3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A3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A3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599"/>
      </w:tcPr>
    </w:tblStylePr>
  </w:style>
  <w:style w:type="table" w:styleId="MediumGrid3-Accent2">
    <w:name w:val="Medium Grid 3 Accent 2"/>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CF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49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49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49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49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9F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9FD3"/>
      </w:tcPr>
    </w:tblStylePr>
  </w:style>
  <w:style w:type="table" w:styleId="MediumGrid3-Accent3">
    <w:name w:val="Medium Grid 3 Accent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B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B0E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B0E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B0E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B0E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7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7F6"/>
      </w:tcPr>
    </w:tblStylePr>
  </w:style>
  <w:style w:type="table" w:styleId="MediumGrid3-Accent4">
    <w:name w:val="Medium Grid 3 Accent 4"/>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FC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11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11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11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11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F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F88"/>
      </w:tcPr>
    </w:tblStylePr>
  </w:style>
  <w:style w:type="table" w:styleId="MediumGrid3-Accent5">
    <w:name w:val="Medium Grid 3 Accent 5"/>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0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453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453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9453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9453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4A2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4A29C"/>
      </w:tcPr>
    </w:tblStylePr>
  </w:style>
  <w:style w:type="table" w:styleId="MediumGrid3-Accent6">
    <w:name w:val="Medium Grid 3 Accent 6"/>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List1">
    <w:name w:val="Medium List 1"/>
    <w:basedOn w:val="TableNormal"/>
    <w:uiPriority w:val="65"/>
    <w:rsid w:val="008A120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B2B2B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A120B"/>
    <w:rPr>
      <w:color w:val="000000"/>
    </w:rPr>
    <w:tblPr>
      <w:tblStyleRowBandSize w:val="1"/>
      <w:tblStyleColBandSize w:val="1"/>
      <w:tblBorders>
        <w:top w:val="single" w:sz="8" w:space="0" w:color="8ACA34"/>
        <w:bottom w:val="single" w:sz="8" w:space="0" w:color="8ACA34"/>
      </w:tblBorders>
    </w:tblPr>
    <w:tblStylePr w:type="firstRow">
      <w:rPr>
        <w:rFonts w:ascii="Calibri Light" w:eastAsia="Times New Roman" w:hAnsi="Calibri Light" w:cs="Times New Roman"/>
      </w:rPr>
      <w:tblPr/>
      <w:tcPr>
        <w:tcBorders>
          <w:top w:val="nil"/>
          <w:bottom w:val="single" w:sz="8" w:space="0" w:color="8ACA34"/>
        </w:tcBorders>
      </w:tcPr>
    </w:tblStylePr>
    <w:tblStylePr w:type="lastRow">
      <w:rPr>
        <w:b/>
        <w:bCs/>
        <w:color w:val="B2B2B2"/>
      </w:rPr>
      <w:tblPr/>
      <w:tcPr>
        <w:tcBorders>
          <w:top w:val="single" w:sz="8" w:space="0" w:color="8ACA34"/>
          <w:bottom w:val="single" w:sz="8" w:space="0" w:color="8ACA34"/>
        </w:tcBorders>
      </w:tcPr>
    </w:tblStylePr>
    <w:tblStylePr w:type="firstCol">
      <w:rPr>
        <w:b/>
        <w:bCs/>
      </w:rPr>
    </w:tblStylePr>
    <w:tblStylePr w:type="lastCol">
      <w:rPr>
        <w:b/>
        <w:bCs/>
      </w:rPr>
      <w:tblPr/>
      <w:tcPr>
        <w:tcBorders>
          <w:top w:val="single" w:sz="8" w:space="0" w:color="8ACA34"/>
          <w:bottom w:val="single" w:sz="8" w:space="0" w:color="8ACA34"/>
        </w:tcBorders>
      </w:tcPr>
    </w:tblStylePr>
    <w:tblStylePr w:type="band1Vert">
      <w:tblPr/>
      <w:tcPr>
        <w:shd w:val="clear" w:color="auto" w:fill="E2F2CC"/>
      </w:tcPr>
    </w:tblStylePr>
    <w:tblStylePr w:type="band1Horz">
      <w:tblPr/>
      <w:tcPr>
        <w:shd w:val="clear" w:color="auto" w:fill="E2F2CC"/>
      </w:tcPr>
    </w:tblStylePr>
  </w:style>
  <w:style w:type="table" w:styleId="MediumList1-Accent2">
    <w:name w:val="Medium List 1 Accent 2"/>
    <w:basedOn w:val="TableNormal"/>
    <w:uiPriority w:val="65"/>
    <w:rsid w:val="008A120B"/>
    <w:rPr>
      <w:color w:val="000000"/>
    </w:rPr>
    <w:tblPr>
      <w:tblStyleRowBandSize w:val="1"/>
      <w:tblStyleColBandSize w:val="1"/>
      <w:tblBorders>
        <w:top w:val="single" w:sz="8" w:space="0" w:color="66499E"/>
        <w:bottom w:val="single" w:sz="8" w:space="0" w:color="66499E"/>
      </w:tblBorders>
    </w:tblPr>
    <w:tblStylePr w:type="firstRow">
      <w:rPr>
        <w:rFonts w:ascii="Calibri Light" w:eastAsia="Times New Roman" w:hAnsi="Calibri Light" w:cs="Times New Roman"/>
      </w:rPr>
      <w:tblPr/>
      <w:tcPr>
        <w:tcBorders>
          <w:top w:val="nil"/>
          <w:bottom w:val="single" w:sz="8" w:space="0" w:color="66499E"/>
        </w:tcBorders>
      </w:tcPr>
    </w:tblStylePr>
    <w:tblStylePr w:type="lastRow">
      <w:rPr>
        <w:b/>
        <w:bCs/>
        <w:color w:val="B2B2B2"/>
      </w:rPr>
      <w:tblPr/>
      <w:tcPr>
        <w:tcBorders>
          <w:top w:val="single" w:sz="8" w:space="0" w:color="66499E"/>
          <w:bottom w:val="single" w:sz="8" w:space="0" w:color="66499E"/>
        </w:tcBorders>
      </w:tcPr>
    </w:tblStylePr>
    <w:tblStylePr w:type="firstCol">
      <w:rPr>
        <w:b/>
        <w:bCs/>
      </w:rPr>
    </w:tblStylePr>
    <w:tblStylePr w:type="lastCol">
      <w:rPr>
        <w:b/>
        <w:bCs/>
      </w:rPr>
      <w:tblPr/>
      <w:tcPr>
        <w:tcBorders>
          <w:top w:val="single" w:sz="8" w:space="0" w:color="66499E"/>
          <w:bottom w:val="single" w:sz="8" w:space="0" w:color="66499E"/>
        </w:tcBorders>
      </w:tcPr>
    </w:tblStylePr>
    <w:tblStylePr w:type="band1Vert">
      <w:tblPr/>
      <w:tcPr>
        <w:shd w:val="clear" w:color="auto" w:fill="D8CFE9"/>
      </w:tcPr>
    </w:tblStylePr>
    <w:tblStylePr w:type="band1Horz">
      <w:tblPr/>
      <w:tcPr>
        <w:shd w:val="clear" w:color="auto" w:fill="D8CFE9"/>
      </w:tcPr>
    </w:tblStylePr>
  </w:style>
  <w:style w:type="table" w:styleId="MediumList1-Accent3">
    <w:name w:val="Medium List 1 Accent 3"/>
    <w:basedOn w:val="TableNormal"/>
    <w:uiPriority w:val="65"/>
    <w:rsid w:val="008A120B"/>
    <w:rPr>
      <w:color w:val="000000"/>
    </w:rPr>
    <w:tblPr>
      <w:tblStyleRowBandSize w:val="1"/>
      <w:tblStyleColBandSize w:val="1"/>
      <w:tblBorders>
        <w:top w:val="single" w:sz="8" w:space="0" w:color="41B0EE"/>
        <w:bottom w:val="single" w:sz="8" w:space="0" w:color="41B0EE"/>
      </w:tblBorders>
    </w:tblPr>
    <w:tblStylePr w:type="firstRow">
      <w:rPr>
        <w:rFonts w:ascii="Calibri Light" w:eastAsia="Times New Roman" w:hAnsi="Calibri Light" w:cs="Times New Roman"/>
      </w:rPr>
      <w:tblPr/>
      <w:tcPr>
        <w:tcBorders>
          <w:top w:val="nil"/>
          <w:bottom w:val="single" w:sz="8" w:space="0" w:color="41B0EE"/>
        </w:tcBorders>
      </w:tcPr>
    </w:tblStylePr>
    <w:tblStylePr w:type="lastRow">
      <w:rPr>
        <w:b/>
        <w:bCs/>
        <w:color w:val="B2B2B2"/>
      </w:rPr>
      <w:tblPr/>
      <w:tcPr>
        <w:tcBorders>
          <w:top w:val="single" w:sz="8" w:space="0" w:color="41B0EE"/>
          <w:bottom w:val="single" w:sz="8" w:space="0" w:color="41B0EE"/>
        </w:tcBorders>
      </w:tcPr>
    </w:tblStylePr>
    <w:tblStylePr w:type="firstCol">
      <w:rPr>
        <w:b/>
        <w:bCs/>
      </w:rPr>
    </w:tblStylePr>
    <w:tblStylePr w:type="lastCol">
      <w:rPr>
        <w:b/>
        <w:bCs/>
      </w:rPr>
      <w:tblPr/>
      <w:tcPr>
        <w:tcBorders>
          <w:top w:val="single" w:sz="8" w:space="0" w:color="41B0EE"/>
          <w:bottom w:val="single" w:sz="8" w:space="0" w:color="41B0EE"/>
        </w:tcBorders>
      </w:tcPr>
    </w:tblStylePr>
    <w:tblStylePr w:type="band1Vert">
      <w:tblPr/>
      <w:tcPr>
        <w:shd w:val="clear" w:color="auto" w:fill="CFEBFA"/>
      </w:tcPr>
    </w:tblStylePr>
    <w:tblStylePr w:type="band1Horz">
      <w:tblPr/>
      <w:tcPr>
        <w:shd w:val="clear" w:color="auto" w:fill="CFEBFA"/>
      </w:tcPr>
    </w:tblStylePr>
  </w:style>
  <w:style w:type="table" w:styleId="MediumList1-Accent4">
    <w:name w:val="Medium List 1 Accent 4"/>
    <w:basedOn w:val="TableNormal"/>
    <w:uiPriority w:val="65"/>
    <w:rsid w:val="008A120B"/>
    <w:rPr>
      <w:color w:val="000000"/>
    </w:rPr>
    <w:tblPr>
      <w:tblStyleRowBandSize w:val="1"/>
      <w:tblStyleColBandSize w:val="1"/>
      <w:tblBorders>
        <w:top w:val="single" w:sz="8" w:space="0" w:color="FEC111"/>
        <w:bottom w:val="single" w:sz="8" w:space="0" w:color="FEC111"/>
      </w:tblBorders>
    </w:tblPr>
    <w:tblStylePr w:type="firstRow">
      <w:rPr>
        <w:rFonts w:ascii="Calibri Light" w:eastAsia="Times New Roman" w:hAnsi="Calibri Light" w:cs="Times New Roman"/>
      </w:rPr>
      <w:tblPr/>
      <w:tcPr>
        <w:tcBorders>
          <w:top w:val="nil"/>
          <w:bottom w:val="single" w:sz="8" w:space="0" w:color="FEC111"/>
        </w:tcBorders>
      </w:tcPr>
    </w:tblStylePr>
    <w:tblStylePr w:type="lastRow">
      <w:rPr>
        <w:b/>
        <w:bCs/>
        <w:color w:val="B2B2B2"/>
      </w:rPr>
      <w:tblPr/>
      <w:tcPr>
        <w:tcBorders>
          <w:top w:val="single" w:sz="8" w:space="0" w:color="FEC111"/>
          <w:bottom w:val="single" w:sz="8" w:space="0" w:color="FEC111"/>
        </w:tcBorders>
      </w:tcPr>
    </w:tblStylePr>
    <w:tblStylePr w:type="firstCol">
      <w:rPr>
        <w:b/>
        <w:bCs/>
      </w:rPr>
    </w:tblStylePr>
    <w:tblStylePr w:type="lastCol">
      <w:rPr>
        <w:b/>
        <w:bCs/>
      </w:rPr>
      <w:tblPr/>
      <w:tcPr>
        <w:tcBorders>
          <w:top w:val="single" w:sz="8" w:space="0" w:color="FEC111"/>
          <w:bottom w:val="single" w:sz="8" w:space="0" w:color="FEC111"/>
        </w:tcBorders>
      </w:tcPr>
    </w:tblStylePr>
    <w:tblStylePr w:type="band1Vert">
      <w:tblPr/>
      <w:tcPr>
        <w:shd w:val="clear" w:color="auto" w:fill="FEEFC3"/>
      </w:tcPr>
    </w:tblStylePr>
    <w:tblStylePr w:type="band1Horz">
      <w:tblPr/>
      <w:tcPr>
        <w:shd w:val="clear" w:color="auto" w:fill="FEEFC3"/>
      </w:tcPr>
    </w:tblStylePr>
  </w:style>
  <w:style w:type="table" w:styleId="MediumList1-Accent5">
    <w:name w:val="Medium List 1 Accent 5"/>
    <w:basedOn w:val="TableNormal"/>
    <w:uiPriority w:val="65"/>
    <w:rsid w:val="008A120B"/>
    <w:rPr>
      <w:color w:val="000000"/>
    </w:rPr>
    <w:tblPr>
      <w:tblStyleRowBandSize w:val="1"/>
      <w:tblStyleColBandSize w:val="1"/>
      <w:tblBorders>
        <w:top w:val="single" w:sz="8" w:space="0" w:color="E94539"/>
        <w:bottom w:val="single" w:sz="8" w:space="0" w:color="E94539"/>
      </w:tblBorders>
    </w:tblPr>
    <w:tblStylePr w:type="firstRow">
      <w:rPr>
        <w:rFonts w:ascii="Calibri Light" w:eastAsia="Times New Roman" w:hAnsi="Calibri Light" w:cs="Times New Roman"/>
      </w:rPr>
      <w:tblPr/>
      <w:tcPr>
        <w:tcBorders>
          <w:top w:val="nil"/>
          <w:bottom w:val="single" w:sz="8" w:space="0" w:color="E94539"/>
        </w:tcBorders>
      </w:tcPr>
    </w:tblStylePr>
    <w:tblStylePr w:type="lastRow">
      <w:rPr>
        <w:b/>
        <w:bCs/>
        <w:color w:val="B2B2B2"/>
      </w:rPr>
      <w:tblPr/>
      <w:tcPr>
        <w:tcBorders>
          <w:top w:val="single" w:sz="8" w:space="0" w:color="E94539"/>
          <w:bottom w:val="single" w:sz="8" w:space="0" w:color="E94539"/>
        </w:tcBorders>
      </w:tcPr>
    </w:tblStylePr>
    <w:tblStylePr w:type="firstCol">
      <w:rPr>
        <w:b/>
        <w:bCs/>
      </w:rPr>
    </w:tblStylePr>
    <w:tblStylePr w:type="lastCol">
      <w:rPr>
        <w:b/>
        <w:bCs/>
      </w:rPr>
      <w:tblPr/>
      <w:tcPr>
        <w:tcBorders>
          <w:top w:val="single" w:sz="8" w:space="0" w:color="E94539"/>
          <w:bottom w:val="single" w:sz="8" w:space="0" w:color="E94539"/>
        </w:tcBorders>
      </w:tcPr>
    </w:tblStylePr>
    <w:tblStylePr w:type="band1Vert">
      <w:tblPr/>
      <w:tcPr>
        <w:shd w:val="clear" w:color="auto" w:fill="F9D0CD"/>
      </w:tcPr>
    </w:tblStylePr>
    <w:tblStylePr w:type="band1Horz">
      <w:tblPr/>
      <w:tcPr>
        <w:shd w:val="clear" w:color="auto" w:fill="F9D0CD"/>
      </w:tcPr>
    </w:tblStylePr>
  </w:style>
  <w:style w:type="table" w:styleId="MediumList1-Accent6">
    <w:name w:val="Medium List 1 Accent 6"/>
    <w:basedOn w:val="TableNormal"/>
    <w:uiPriority w:val="65"/>
    <w:rsid w:val="008A120B"/>
    <w:rPr>
      <w:color w:val="000000"/>
    </w:rPr>
    <w:tblPr>
      <w:tblStyleRowBandSize w:val="1"/>
      <w:tblStyleColBandSize w:val="1"/>
      <w:tblBorders>
        <w:top w:val="single" w:sz="8" w:space="0" w:color="B2B2B2"/>
        <w:bottom w:val="single" w:sz="8" w:space="0" w:color="B2B2B2"/>
      </w:tblBorders>
    </w:tblPr>
    <w:tblStylePr w:type="firstRow">
      <w:rPr>
        <w:rFonts w:ascii="Calibri Light" w:eastAsia="Times New Roman" w:hAnsi="Calibri Light" w:cs="Times New Roman"/>
      </w:rPr>
      <w:tblPr/>
      <w:tcPr>
        <w:tcBorders>
          <w:top w:val="nil"/>
          <w:bottom w:val="single" w:sz="8" w:space="0" w:color="B2B2B2"/>
        </w:tcBorders>
      </w:tcPr>
    </w:tblStylePr>
    <w:tblStylePr w:type="lastRow">
      <w:rPr>
        <w:b/>
        <w:bCs/>
        <w:color w:val="B2B2B2"/>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2">
    <w:name w:val="Medium List 2"/>
    <w:basedOn w:val="TableNormal"/>
    <w:uiPriority w:val="66"/>
    <w:rsid w:val="008A120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A120B"/>
    <w:rPr>
      <w:rFonts w:eastAsia="Times New Roman"/>
      <w:color w:val="000000"/>
    </w:rPr>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rPr>
        <w:sz w:val="24"/>
        <w:szCs w:val="24"/>
      </w:rPr>
      <w:tblPr/>
      <w:tcPr>
        <w:tcBorders>
          <w:top w:val="nil"/>
          <w:left w:val="nil"/>
          <w:bottom w:val="single" w:sz="24" w:space="0" w:color="8ACA34"/>
          <w:right w:val="nil"/>
          <w:insideH w:val="nil"/>
          <w:insideV w:val="nil"/>
        </w:tcBorders>
        <w:shd w:val="clear" w:color="auto" w:fill="FFFFFF"/>
      </w:tcPr>
    </w:tblStylePr>
    <w:tblStylePr w:type="lastRow">
      <w:tblPr/>
      <w:tcPr>
        <w:tcBorders>
          <w:top w:val="single" w:sz="8" w:space="0" w:color="8ACA3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CA34"/>
          <w:insideH w:val="nil"/>
          <w:insideV w:val="nil"/>
        </w:tcBorders>
        <w:shd w:val="clear" w:color="auto" w:fill="FFFFFF"/>
      </w:tcPr>
    </w:tblStylePr>
    <w:tblStylePr w:type="lastCol">
      <w:tblPr/>
      <w:tcPr>
        <w:tcBorders>
          <w:top w:val="nil"/>
          <w:left w:val="single" w:sz="8" w:space="0" w:color="8ACA3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F2CC"/>
      </w:tcPr>
    </w:tblStylePr>
    <w:tblStylePr w:type="band1Horz">
      <w:tblPr/>
      <w:tcPr>
        <w:tcBorders>
          <w:top w:val="nil"/>
          <w:bottom w:val="nil"/>
          <w:insideH w:val="nil"/>
          <w:insideV w:val="nil"/>
        </w:tcBorders>
        <w:shd w:val="clear" w:color="auto" w:fill="E2F2CC"/>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A120B"/>
    <w:rPr>
      <w:rFonts w:eastAsia="Times New Roman"/>
      <w:color w:val="000000"/>
    </w:rPr>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rPr>
        <w:sz w:val="24"/>
        <w:szCs w:val="24"/>
      </w:rPr>
      <w:tblPr/>
      <w:tcPr>
        <w:tcBorders>
          <w:top w:val="nil"/>
          <w:left w:val="nil"/>
          <w:bottom w:val="single" w:sz="24" w:space="0" w:color="66499E"/>
          <w:right w:val="nil"/>
          <w:insideH w:val="nil"/>
          <w:insideV w:val="nil"/>
        </w:tcBorders>
        <w:shd w:val="clear" w:color="auto" w:fill="FFFFFF"/>
      </w:tcPr>
    </w:tblStylePr>
    <w:tblStylePr w:type="lastRow">
      <w:tblPr/>
      <w:tcPr>
        <w:tcBorders>
          <w:top w:val="single" w:sz="8" w:space="0" w:color="6649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499E"/>
          <w:insideH w:val="nil"/>
          <w:insideV w:val="nil"/>
        </w:tcBorders>
        <w:shd w:val="clear" w:color="auto" w:fill="FFFFFF"/>
      </w:tcPr>
    </w:tblStylePr>
    <w:tblStylePr w:type="lastCol">
      <w:tblPr/>
      <w:tcPr>
        <w:tcBorders>
          <w:top w:val="nil"/>
          <w:left w:val="single" w:sz="8" w:space="0" w:color="6649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CFE9"/>
      </w:tcPr>
    </w:tblStylePr>
    <w:tblStylePr w:type="band1Horz">
      <w:tblPr/>
      <w:tcPr>
        <w:tcBorders>
          <w:top w:val="nil"/>
          <w:bottom w:val="nil"/>
          <w:insideH w:val="nil"/>
          <w:insideV w:val="nil"/>
        </w:tcBorders>
        <w:shd w:val="clear" w:color="auto" w:fill="D8CFE9"/>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A120B"/>
    <w:rPr>
      <w:rFonts w:eastAsia="Times New Roman"/>
      <w:color w:val="000000"/>
    </w:rPr>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rPr>
        <w:sz w:val="24"/>
        <w:szCs w:val="24"/>
      </w:rPr>
      <w:tblPr/>
      <w:tcPr>
        <w:tcBorders>
          <w:top w:val="nil"/>
          <w:left w:val="nil"/>
          <w:bottom w:val="single" w:sz="24" w:space="0" w:color="41B0EE"/>
          <w:right w:val="nil"/>
          <w:insideH w:val="nil"/>
          <w:insideV w:val="nil"/>
        </w:tcBorders>
        <w:shd w:val="clear" w:color="auto" w:fill="FFFFFF"/>
      </w:tcPr>
    </w:tblStylePr>
    <w:tblStylePr w:type="lastRow">
      <w:tblPr/>
      <w:tcPr>
        <w:tcBorders>
          <w:top w:val="single" w:sz="8" w:space="0" w:color="41B0EE"/>
          <w:left w:val="nil"/>
          <w:bottom w:val="nil"/>
          <w:right w:val="nil"/>
          <w:insideH w:val="nil"/>
          <w:insideV w:val="nil"/>
        </w:tcBorders>
        <w:shd w:val="clear" w:color="auto" w:fill="FFFFFF"/>
      </w:tcPr>
    </w:tblStylePr>
    <w:tblStylePr w:type="firstCol">
      <w:tblPr/>
      <w:tcPr>
        <w:tcBorders>
          <w:top w:val="nil"/>
          <w:left w:val="nil"/>
          <w:bottom w:val="nil"/>
          <w:right w:val="single" w:sz="8" w:space="0" w:color="41B0EE"/>
          <w:insideH w:val="nil"/>
          <w:insideV w:val="nil"/>
        </w:tcBorders>
        <w:shd w:val="clear" w:color="auto" w:fill="FFFFFF"/>
      </w:tcPr>
    </w:tblStylePr>
    <w:tblStylePr w:type="lastCol">
      <w:tblPr/>
      <w:tcPr>
        <w:tcBorders>
          <w:top w:val="nil"/>
          <w:left w:val="single" w:sz="8" w:space="0" w:color="41B0E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EBFA"/>
      </w:tcPr>
    </w:tblStylePr>
    <w:tblStylePr w:type="band1Horz">
      <w:tblPr/>
      <w:tcPr>
        <w:tcBorders>
          <w:top w:val="nil"/>
          <w:bottom w:val="nil"/>
          <w:insideH w:val="nil"/>
          <w:insideV w:val="nil"/>
        </w:tcBorders>
        <w:shd w:val="clear" w:color="auto" w:fill="CFEBF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A120B"/>
    <w:rPr>
      <w:rFonts w:eastAsia="Times New Roman"/>
      <w:color w:val="000000"/>
    </w:rPr>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rPr>
        <w:sz w:val="24"/>
        <w:szCs w:val="24"/>
      </w:rPr>
      <w:tblPr/>
      <w:tcPr>
        <w:tcBorders>
          <w:top w:val="nil"/>
          <w:left w:val="nil"/>
          <w:bottom w:val="single" w:sz="24" w:space="0" w:color="FEC111"/>
          <w:right w:val="nil"/>
          <w:insideH w:val="nil"/>
          <w:insideV w:val="nil"/>
        </w:tcBorders>
        <w:shd w:val="clear" w:color="auto" w:fill="FFFFFF"/>
      </w:tcPr>
    </w:tblStylePr>
    <w:tblStylePr w:type="lastRow">
      <w:tblPr/>
      <w:tcPr>
        <w:tcBorders>
          <w:top w:val="single" w:sz="8" w:space="0" w:color="FEC111"/>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111"/>
          <w:insideH w:val="nil"/>
          <w:insideV w:val="nil"/>
        </w:tcBorders>
        <w:shd w:val="clear" w:color="auto" w:fill="FFFFFF"/>
      </w:tcPr>
    </w:tblStylePr>
    <w:tblStylePr w:type="lastCol">
      <w:tblPr/>
      <w:tcPr>
        <w:tcBorders>
          <w:top w:val="nil"/>
          <w:left w:val="single" w:sz="8" w:space="0" w:color="FEC11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FC3"/>
      </w:tcPr>
    </w:tblStylePr>
    <w:tblStylePr w:type="band1Horz">
      <w:tblPr/>
      <w:tcPr>
        <w:tcBorders>
          <w:top w:val="nil"/>
          <w:bottom w:val="nil"/>
          <w:insideH w:val="nil"/>
          <w:insideV w:val="nil"/>
        </w:tcBorders>
        <w:shd w:val="clear" w:color="auto" w:fill="FEEFC3"/>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A120B"/>
    <w:rPr>
      <w:rFonts w:eastAsia="Times New Roman"/>
      <w:color w:val="000000"/>
    </w:rPr>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rPr>
        <w:sz w:val="24"/>
        <w:szCs w:val="24"/>
      </w:rPr>
      <w:tblPr/>
      <w:tcPr>
        <w:tcBorders>
          <w:top w:val="nil"/>
          <w:left w:val="nil"/>
          <w:bottom w:val="single" w:sz="24" w:space="0" w:color="E94539"/>
          <w:right w:val="nil"/>
          <w:insideH w:val="nil"/>
          <w:insideV w:val="nil"/>
        </w:tcBorders>
        <w:shd w:val="clear" w:color="auto" w:fill="FFFFFF"/>
      </w:tcPr>
    </w:tblStylePr>
    <w:tblStylePr w:type="lastRow">
      <w:tblPr/>
      <w:tcPr>
        <w:tcBorders>
          <w:top w:val="single" w:sz="8" w:space="0" w:color="E94539"/>
          <w:left w:val="nil"/>
          <w:bottom w:val="nil"/>
          <w:right w:val="nil"/>
          <w:insideH w:val="nil"/>
          <w:insideV w:val="nil"/>
        </w:tcBorders>
        <w:shd w:val="clear" w:color="auto" w:fill="FFFFFF"/>
      </w:tcPr>
    </w:tblStylePr>
    <w:tblStylePr w:type="firstCol">
      <w:tblPr/>
      <w:tcPr>
        <w:tcBorders>
          <w:top w:val="nil"/>
          <w:left w:val="nil"/>
          <w:bottom w:val="nil"/>
          <w:right w:val="single" w:sz="8" w:space="0" w:color="E94539"/>
          <w:insideH w:val="nil"/>
          <w:insideV w:val="nil"/>
        </w:tcBorders>
        <w:shd w:val="clear" w:color="auto" w:fill="FFFFFF"/>
      </w:tcPr>
    </w:tblStylePr>
    <w:tblStylePr w:type="lastCol">
      <w:tblPr/>
      <w:tcPr>
        <w:tcBorders>
          <w:top w:val="nil"/>
          <w:left w:val="single" w:sz="8" w:space="0" w:color="E945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0CD"/>
      </w:tcPr>
    </w:tblStylePr>
    <w:tblStylePr w:type="band1Horz">
      <w:tblPr/>
      <w:tcPr>
        <w:tcBorders>
          <w:top w:val="nil"/>
          <w:bottom w:val="nil"/>
          <w:insideH w:val="nil"/>
          <w:insideV w:val="nil"/>
        </w:tcBorders>
        <w:shd w:val="clear" w:color="auto" w:fill="F9D0CD"/>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A120B"/>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tblBorders>
    </w:tblPr>
    <w:tblStylePr w:type="firstRow">
      <w:pPr>
        <w:spacing w:before="0" w:after="0" w:line="240" w:lineRule="auto"/>
      </w:pPr>
      <w:rPr>
        <w:b/>
        <w:bCs/>
        <w:color w:val="FFFFFF"/>
      </w:rPr>
      <w:tblPr/>
      <w:tcPr>
        <w:tcBorders>
          <w:top w:val="single" w:sz="8" w:space="0" w:color="A7D766"/>
          <w:left w:val="single" w:sz="8" w:space="0" w:color="A7D766"/>
          <w:bottom w:val="single" w:sz="8" w:space="0" w:color="A7D766"/>
          <w:right w:val="single" w:sz="8" w:space="0" w:color="A7D766"/>
          <w:insideH w:val="nil"/>
          <w:insideV w:val="nil"/>
        </w:tcBorders>
        <w:shd w:val="clear" w:color="auto" w:fill="8ACA34"/>
      </w:tcPr>
    </w:tblStylePr>
    <w:tblStylePr w:type="lastRow">
      <w:pPr>
        <w:spacing w:before="0" w:after="0" w:line="240" w:lineRule="auto"/>
      </w:pPr>
      <w:rPr>
        <w:b/>
        <w:bCs/>
      </w:rPr>
      <w:tblPr/>
      <w:tcPr>
        <w:tcBorders>
          <w:top w:val="double" w:sz="6" w:space="0" w:color="A7D766"/>
          <w:left w:val="single" w:sz="8" w:space="0" w:color="A7D766"/>
          <w:bottom w:val="single" w:sz="8" w:space="0" w:color="A7D766"/>
          <w:right w:val="single" w:sz="8" w:space="0" w:color="A7D766"/>
          <w:insideH w:val="nil"/>
          <w:insideV w:val="nil"/>
        </w:tcBorders>
      </w:tcPr>
    </w:tblStylePr>
    <w:tblStylePr w:type="firstCol">
      <w:rPr>
        <w:b/>
        <w:bCs/>
      </w:rPr>
    </w:tblStylePr>
    <w:tblStylePr w:type="lastCol">
      <w:rPr>
        <w:b/>
        <w:bCs/>
      </w:rPr>
    </w:tblStylePr>
    <w:tblStylePr w:type="band1Vert">
      <w:tblPr/>
      <w:tcPr>
        <w:shd w:val="clear" w:color="auto" w:fill="E2F2CC"/>
      </w:tcPr>
    </w:tblStylePr>
    <w:tblStylePr w:type="band1Horz">
      <w:tblPr/>
      <w:tcPr>
        <w:tcBorders>
          <w:insideH w:val="nil"/>
          <w:insideV w:val="nil"/>
        </w:tcBorders>
        <w:shd w:val="clear" w:color="auto" w:fill="E2F2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tblBorders>
    </w:tblPr>
    <w:tblStylePr w:type="firstRow">
      <w:pPr>
        <w:spacing w:before="0" w:after="0" w:line="240" w:lineRule="auto"/>
      </w:pPr>
      <w:rPr>
        <w:b/>
        <w:bCs/>
        <w:color w:val="FFFFFF"/>
      </w:rPr>
      <w:tblPr/>
      <w:tcPr>
        <w:tcBorders>
          <w:top w:val="single" w:sz="8" w:space="0" w:color="8A70BD"/>
          <w:left w:val="single" w:sz="8" w:space="0" w:color="8A70BD"/>
          <w:bottom w:val="single" w:sz="8" w:space="0" w:color="8A70BD"/>
          <w:right w:val="single" w:sz="8" w:space="0" w:color="8A70BD"/>
          <w:insideH w:val="nil"/>
          <w:insideV w:val="nil"/>
        </w:tcBorders>
        <w:shd w:val="clear" w:color="auto" w:fill="66499E"/>
      </w:tcPr>
    </w:tblStylePr>
    <w:tblStylePr w:type="lastRow">
      <w:pPr>
        <w:spacing w:before="0" w:after="0" w:line="240" w:lineRule="auto"/>
      </w:pPr>
      <w:rPr>
        <w:b/>
        <w:bCs/>
      </w:rPr>
      <w:tblPr/>
      <w:tcPr>
        <w:tcBorders>
          <w:top w:val="double" w:sz="6" w:space="0" w:color="8A70BD"/>
          <w:left w:val="single" w:sz="8" w:space="0" w:color="8A70BD"/>
          <w:bottom w:val="single" w:sz="8" w:space="0" w:color="8A70BD"/>
          <w:right w:val="single" w:sz="8" w:space="0" w:color="8A70BD"/>
          <w:insideH w:val="nil"/>
          <w:insideV w:val="nil"/>
        </w:tcBorders>
      </w:tcPr>
    </w:tblStylePr>
    <w:tblStylePr w:type="firstCol">
      <w:rPr>
        <w:b/>
        <w:bCs/>
      </w:rPr>
    </w:tblStylePr>
    <w:tblStylePr w:type="lastCol">
      <w:rPr>
        <w:b/>
        <w:bCs/>
      </w:rPr>
    </w:tblStylePr>
    <w:tblStylePr w:type="band1Vert">
      <w:tblPr/>
      <w:tcPr>
        <w:shd w:val="clear" w:color="auto" w:fill="D8CFE9"/>
      </w:tcPr>
    </w:tblStylePr>
    <w:tblStylePr w:type="band1Horz">
      <w:tblPr/>
      <w:tcPr>
        <w:tcBorders>
          <w:insideH w:val="nil"/>
          <w:insideV w:val="nil"/>
        </w:tcBorders>
        <w:shd w:val="clear" w:color="auto" w:fill="D8CFE9"/>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tblBorders>
    </w:tblPr>
    <w:tblStylePr w:type="firstRow">
      <w:pPr>
        <w:spacing w:before="0" w:after="0" w:line="240" w:lineRule="auto"/>
      </w:pPr>
      <w:rPr>
        <w:b/>
        <w:bCs/>
        <w:color w:val="FFFFFF"/>
      </w:rPr>
      <w:tblPr/>
      <w:tcPr>
        <w:tcBorders>
          <w:top w:val="single" w:sz="8" w:space="0" w:color="70C3F2"/>
          <w:left w:val="single" w:sz="8" w:space="0" w:color="70C3F2"/>
          <w:bottom w:val="single" w:sz="8" w:space="0" w:color="70C3F2"/>
          <w:right w:val="single" w:sz="8" w:space="0" w:color="70C3F2"/>
          <w:insideH w:val="nil"/>
          <w:insideV w:val="nil"/>
        </w:tcBorders>
        <w:shd w:val="clear" w:color="auto" w:fill="41B0EE"/>
      </w:tcPr>
    </w:tblStylePr>
    <w:tblStylePr w:type="lastRow">
      <w:pPr>
        <w:spacing w:before="0" w:after="0" w:line="240" w:lineRule="auto"/>
      </w:pPr>
      <w:rPr>
        <w:b/>
        <w:bCs/>
      </w:rPr>
      <w:tblPr/>
      <w:tcPr>
        <w:tcBorders>
          <w:top w:val="double" w:sz="6" w:space="0" w:color="70C3F2"/>
          <w:left w:val="single" w:sz="8" w:space="0" w:color="70C3F2"/>
          <w:bottom w:val="single" w:sz="8" w:space="0" w:color="70C3F2"/>
          <w:right w:val="single" w:sz="8" w:space="0" w:color="70C3F2"/>
          <w:insideH w:val="nil"/>
          <w:insideV w:val="nil"/>
        </w:tcBorders>
      </w:tcPr>
    </w:tblStylePr>
    <w:tblStylePr w:type="firstCol">
      <w:rPr>
        <w:b/>
        <w:bCs/>
      </w:rPr>
    </w:tblStylePr>
    <w:tblStylePr w:type="lastCol">
      <w:rPr>
        <w:b/>
        <w:bCs/>
      </w:rPr>
    </w:tblStylePr>
    <w:tblStylePr w:type="band1Vert">
      <w:tblPr/>
      <w:tcPr>
        <w:shd w:val="clear" w:color="auto" w:fill="CFEBFA"/>
      </w:tcPr>
    </w:tblStylePr>
    <w:tblStylePr w:type="band1Horz">
      <w:tblPr/>
      <w:tcPr>
        <w:tcBorders>
          <w:insideH w:val="nil"/>
          <w:insideV w:val="nil"/>
        </w:tcBorders>
        <w:shd w:val="clear" w:color="auto" w:fill="CFEBFA"/>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tblBorders>
    </w:tblPr>
    <w:tblStylePr w:type="firstRow">
      <w:pPr>
        <w:spacing w:before="0" w:after="0" w:line="240" w:lineRule="auto"/>
      </w:pPr>
      <w:rPr>
        <w:b/>
        <w:bCs/>
        <w:color w:val="FFFFFF"/>
      </w:rPr>
      <w:tblPr/>
      <w:tcPr>
        <w:tcBorders>
          <w:top w:val="single" w:sz="8" w:space="0" w:color="FED04C"/>
          <w:left w:val="single" w:sz="8" w:space="0" w:color="FED04C"/>
          <w:bottom w:val="single" w:sz="8" w:space="0" w:color="FED04C"/>
          <w:right w:val="single" w:sz="8" w:space="0" w:color="FED04C"/>
          <w:insideH w:val="nil"/>
          <w:insideV w:val="nil"/>
        </w:tcBorders>
        <w:shd w:val="clear" w:color="auto" w:fill="FEC111"/>
      </w:tcPr>
    </w:tblStylePr>
    <w:tblStylePr w:type="lastRow">
      <w:pPr>
        <w:spacing w:before="0" w:after="0" w:line="240" w:lineRule="auto"/>
      </w:pPr>
      <w:rPr>
        <w:b/>
        <w:bCs/>
      </w:rPr>
      <w:tblPr/>
      <w:tcPr>
        <w:tcBorders>
          <w:top w:val="double" w:sz="6" w:space="0" w:color="FED04C"/>
          <w:left w:val="single" w:sz="8" w:space="0" w:color="FED04C"/>
          <w:bottom w:val="single" w:sz="8" w:space="0" w:color="FED04C"/>
          <w:right w:val="single" w:sz="8" w:space="0" w:color="FED04C"/>
          <w:insideH w:val="nil"/>
          <w:insideV w:val="nil"/>
        </w:tcBorders>
      </w:tcPr>
    </w:tblStylePr>
    <w:tblStylePr w:type="firstCol">
      <w:rPr>
        <w:b/>
        <w:bCs/>
      </w:rPr>
    </w:tblStylePr>
    <w:tblStylePr w:type="lastCol">
      <w:rPr>
        <w:b/>
        <w:bCs/>
      </w:rPr>
    </w:tblStylePr>
    <w:tblStylePr w:type="band1Vert">
      <w:tblPr/>
      <w:tcPr>
        <w:shd w:val="clear" w:color="auto" w:fill="FEEFC3"/>
      </w:tcPr>
    </w:tblStylePr>
    <w:tblStylePr w:type="band1Horz">
      <w:tblPr/>
      <w:tcPr>
        <w:tcBorders>
          <w:insideH w:val="nil"/>
          <w:insideV w:val="nil"/>
        </w:tcBorders>
        <w:shd w:val="clear" w:color="auto" w:fill="FEEFC3"/>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tblBorders>
    </w:tblPr>
    <w:tblStylePr w:type="firstRow">
      <w:pPr>
        <w:spacing w:before="0" w:after="0" w:line="240" w:lineRule="auto"/>
      </w:pPr>
      <w:rPr>
        <w:b/>
        <w:bCs/>
        <w:color w:val="FFFFFF"/>
      </w:rPr>
      <w:tblPr/>
      <w:tcPr>
        <w:tcBorders>
          <w:top w:val="single" w:sz="8" w:space="0" w:color="EE736A"/>
          <w:left w:val="single" w:sz="8" w:space="0" w:color="EE736A"/>
          <w:bottom w:val="single" w:sz="8" w:space="0" w:color="EE736A"/>
          <w:right w:val="single" w:sz="8" w:space="0" w:color="EE736A"/>
          <w:insideH w:val="nil"/>
          <w:insideV w:val="nil"/>
        </w:tcBorders>
        <w:shd w:val="clear" w:color="auto" w:fill="E94539"/>
      </w:tcPr>
    </w:tblStylePr>
    <w:tblStylePr w:type="lastRow">
      <w:pPr>
        <w:spacing w:before="0" w:after="0" w:line="240" w:lineRule="auto"/>
      </w:pPr>
      <w:rPr>
        <w:b/>
        <w:bCs/>
      </w:rPr>
      <w:tblPr/>
      <w:tcPr>
        <w:tcBorders>
          <w:top w:val="double" w:sz="6" w:space="0" w:color="EE736A"/>
          <w:left w:val="single" w:sz="8" w:space="0" w:color="EE736A"/>
          <w:bottom w:val="single" w:sz="8" w:space="0" w:color="EE736A"/>
          <w:right w:val="single" w:sz="8" w:space="0" w:color="EE736A"/>
          <w:insideH w:val="nil"/>
          <w:insideV w:val="nil"/>
        </w:tcBorders>
      </w:tcPr>
    </w:tblStylePr>
    <w:tblStylePr w:type="firstCol">
      <w:rPr>
        <w:b/>
        <w:bCs/>
      </w:rPr>
    </w:tblStylePr>
    <w:tblStylePr w:type="lastCol">
      <w:rPr>
        <w:b/>
        <w:bCs/>
      </w:rPr>
    </w:tblStylePr>
    <w:tblStylePr w:type="band1Vert">
      <w:tblPr/>
      <w:tcPr>
        <w:shd w:val="clear" w:color="auto" w:fill="F9D0CD"/>
      </w:tcPr>
    </w:tblStylePr>
    <w:tblStylePr w:type="band1Horz">
      <w:tblPr/>
      <w:tcPr>
        <w:tcBorders>
          <w:insideH w:val="nil"/>
          <w:insideV w:val="nil"/>
        </w:tcBorders>
        <w:shd w:val="clear" w:color="auto" w:fill="F9D0CD"/>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2">
    <w:name w:val="Medium Shading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CA3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CA34"/>
      </w:tcPr>
    </w:tblStylePr>
    <w:tblStylePr w:type="lastCol">
      <w:rPr>
        <w:b/>
        <w:bCs/>
        <w:color w:val="FFFFFF"/>
      </w:rPr>
      <w:tblPr/>
      <w:tcPr>
        <w:tcBorders>
          <w:left w:val="nil"/>
          <w:right w:val="nil"/>
          <w:insideH w:val="nil"/>
          <w:insideV w:val="nil"/>
        </w:tcBorders>
        <w:shd w:val="clear" w:color="auto" w:fill="8ACA3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49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499E"/>
      </w:tcPr>
    </w:tblStylePr>
    <w:tblStylePr w:type="lastCol">
      <w:rPr>
        <w:b/>
        <w:bCs/>
        <w:color w:val="FFFFFF"/>
      </w:rPr>
      <w:tblPr/>
      <w:tcPr>
        <w:tcBorders>
          <w:left w:val="nil"/>
          <w:right w:val="nil"/>
          <w:insideH w:val="nil"/>
          <w:insideV w:val="nil"/>
        </w:tcBorders>
        <w:shd w:val="clear" w:color="auto" w:fill="6649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B0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1B0EE"/>
      </w:tcPr>
    </w:tblStylePr>
    <w:tblStylePr w:type="lastCol">
      <w:rPr>
        <w:b/>
        <w:bCs/>
        <w:color w:val="FFFFFF"/>
      </w:rPr>
      <w:tblPr/>
      <w:tcPr>
        <w:tcBorders>
          <w:left w:val="nil"/>
          <w:right w:val="nil"/>
          <w:insideH w:val="nil"/>
          <w:insideV w:val="nil"/>
        </w:tcBorders>
        <w:shd w:val="clear" w:color="auto" w:fill="41B0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11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C111"/>
      </w:tcPr>
    </w:tblStylePr>
    <w:tblStylePr w:type="lastCol">
      <w:rPr>
        <w:b/>
        <w:bCs/>
        <w:color w:val="FFFFFF"/>
      </w:rPr>
      <w:tblPr/>
      <w:tcPr>
        <w:tcBorders>
          <w:left w:val="nil"/>
          <w:right w:val="nil"/>
          <w:insideH w:val="nil"/>
          <w:insideV w:val="nil"/>
        </w:tcBorders>
        <w:shd w:val="clear" w:color="auto" w:fill="FEC11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453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94539"/>
      </w:tcPr>
    </w:tblStylePr>
    <w:tblStylePr w:type="lastCol">
      <w:rPr>
        <w:b/>
        <w:bCs/>
        <w:color w:val="FFFFFF"/>
      </w:rPr>
      <w:tblPr/>
      <w:tcPr>
        <w:tcBorders>
          <w:left w:val="nil"/>
          <w:right w:val="nil"/>
          <w:insideH w:val="nil"/>
          <w:insideV w:val="nil"/>
        </w:tcBorders>
        <w:shd w:val="clear" w:color="auto" w:fill="E9453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8A120B"/>
    <w:rPr>
      <w:color w:val="808080"/>
    </w:rPr>
  </w:style>
  <w:style w:type="paragraph" w:styleId="Quote">
    <w:name w:val="Quote"/>
    <w:basedOn w:val="Normal"/>
    <w:next w:val="Normal"/>
    <w:link w:val="QuoteChar"/>
    <w:uiPriority w:val="29"/>
    <w:semiHidden/>
    <w:qFormat/>
    <w:rsid w:val="008A120B"/>
    <w:rPr>
      <w:i/>
      <w:iCs/>
      <w:color w:val="000000"/>
    </w:rPr>
  </w:style>
  <w:style w:type="character" w:customStyle="1" w:styleId="QuoteChar">
    <w:name w:val="Quote Char"/>
    <w:link w:val="Quote"/>
    <w:uiPriority w:val="29"/>
    <w:rsid w:val="008A120B"/>
    <w:rPr>
      <w:rFonts w:ascii="SEB Basic" w:eastAsia="Times New Roman" w:hAnsi="SEB Basic" w:cs="Times New Roman"/>
      <w:i/>
      <w:iCs/>
      <w:color w:val="000000"/>
      <w:szCs w:val="24"/>
      <w:lang w:val="en-GB"/>
    </w:rPr>
  </w:style>
  <w:style w:type="character" w:styleId="SubtleEmphasis">
    <w:name w:val="Subtle Emphasis"/>
    <w:uiPriority w:val="19"/>
    <w:semiHidden/>
    <w:qFormat/>
    <w:rsid w:val="008A120B"/>
    <w:rPr>
      <w:i/>
      <w:iCs/>
      <w:color w:val="808080"/>
    </w:rPr>
  </w:style>
  <w:style w:type="character" w:styleId="SubtleReference">
    <w:name w:val="Subtle Reference"/>
    <w:uiPriority w:val="31"/>
    <w:semiHidden/>
    <w:qFormat/>
    <w:rsid w:val="008A120B"/>
    <w:rPr>
      <w:smallCaps/>
      <w:color w:val="66499E"/>
      <w:u w:val="single"/>
    </w:rPr>
  </w:style>
  <w:style w:type="paragraph" w:styleId="TableofAuthorities">
    <w:name w:val="table of authorities"/>
    <w:basedOn w:val="Normal"/>
    <w:next w:val="Normal"/>
    <w:uiPriority w:val="99"/>
    <w:semiHidden/>
    <w:unhideWhenUsed/>
    <w:rsid w:val="008A120B"/>
    <w:pPr>
      <w:ind w:left="220" w:hanging="220"/>
    </w:pPr>
  </w:style>
  <w:style w:type="paragraph" w:styleId="TOAHeading">
    <w:name w:val="toa heading"/>
    <w:basedOn w:val="Normal"/>
    <w:next w:val="Normal"/>
    <w:uiPriority w:val="99"/>
    <w:semiHidden/>
    <w:unhideWhenUsed/>
    <w:rsid w:val="008A120B"/>
    <w:pPr>
      <w:spacing w:before="120"/>
    </w:pPr>
    <w:rPr>
      <w:rFonts w:eastAsia="Times New Roman"/>
      <w:b/>
      <w:bCs/>
      <w:sz w:val="24"/>
    </w:rPr>
  </w:style>
  <w:style w:type="paragraph" w:styleId="TOCHeading">
    <w:name w:val="TOC Heading"/>
    <w:basedOn w:val="Heading1"/>
    <w:next w:val="Normal"/>
    <w:uiPriority w:val="39"/>
    <w:semiHidden/>
    <w:unhideWhenUsed/>
    <w:qFormat/>
    <w:rsid w:val="008A120B"/>
    <w:pPr>
      <w:keepNext/>
      <w:keepLines/>
      <w:spacing w:before="480" w:after="0" w:line="280" w:lineRule="atLeast"/>
      <w:contextualSpacing w:val="0"/>
      <w:outlineLvl w:val="9"/>
    </w:pPr>
    <w:rPr>
      <w:rFonts w:eastAsia="Times New Roman" w:cs="Times New Roman"/>
      <w:color w:val="679727"/>
      <w:sz w:val="28"/>
      <w:szCs w:val="28"/>
    </w:rPr>
  </w:style>
  <w:style w:type="character" w:styleId="UnresolvedMention">
    <w:name w:val="Unresolved Mention"/>
    <w:basedOn w:val="DefaultParagraphFont"/>
    <w:uiPriority w:val="99"/>
    <w:semiHidden/>
    <w:unhideWhenUsed/>
    <w:rsid w:val="004D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94260">
      <w:bodyDiv w:val="1"/>
      <w:marLeft w:val="0"/>
      <w:marRight w:val="0"/>
      <w:marTop w:val="0"/>
      <w:marBottom w:val="0"/>
      <w:divBdr>
        <w:top w:val="none" w:sz="0" w:space="0" w:color="auto"/>
        <w:left w:val="none" w:sz="0" w:space="0" w:color="auto"/>
        <w:bottom w:val="none" w:sz="0" w:space="0" w:color="auto"/>
        <w:right w:val="none" w:sz="0" w:space="0" w:color="auto"/>
      </w:divBdr>
      <w:divsChild>
        <w:div w:id="1294673170">
          <w:marLeft w:val="0"/>
          <w:marRight w:val="0"/>
          <w:marTop w:val="0"/>
          <w:marBottom w:val="0"/>
          <w:divBdr>
            <w:top w:val="none" w:sz="0" w:space="0" w:color="auto"/>
            <w:left w:val="none" w:sz="0" w:space="0" w:color="auto"/>
            <w:bottom w:val="none" w:sz="0" w:space="0" w:color="auto"/>
            <w:right w:val="none" w:sz="0" w:space="0" w:color="auto"/>
          </w:divBdr>
          <w:divsChild>
            <w:div w:id="1821455796">
              <w:marLeft w:val="0"/>
              <w:marRight w:val="0"/>
              <w:marTop w:val="0"/>
              <w:marBottom w:val="0"/>
              <w:divBdr>
                <w:top w:val="none" w:sz="0" w:space="0" w:color="auto"/>
                <w:left w:val="none" w:sz="0" w:space="0" w:color="auto"/>
                <w:bottom w:val="none" w:sz="0" w:space="0" w:color="auto"/>
                <w:right w:val="none" w:sz="0" w:space="0" w:color="auto"/>
              </w:divBdr>
              <w:divsChild>
                <w:div w:id="155801023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29519219">
      <w:bodyDiv w:val="1"/>
      <w:marLeft w:val="0"/>
      <w:marRight w:val="0"/>
      <w:marTop w:val="0"/>
      <w:marBottom w:val="0"/>
      <w:divBdr>
        <w:top w:val="none" w:sz="0" w:space="0" w:color="auto"/>
        <w:left w:val="none" w:sz="0" w:space="0" w:color="auto"/>
        <w:bottom w:val="none" w:sz="0" w:space="0" w:color="auto"/>
        <w:right w:val="none" w:sz="0" w:space="0" w:color="auto"/>
      </w:divBdr>
    </w:div>
    <w:div w:id="1507138394">
      <w:bodyDiv w:val="1"/>
      <w:marLeft w:val="0"/>
      <w:marRight w:val="0"/>
      <w:marTop w:val="0"/>
      <w:marBottom w:val="0"/>
      <w:divBdr>
        <w:top w:val="none" w:sz="0" w:space="0" w:color="auto"/>
        <w:left w:val="none" w:sz="0" w:space="0" w:color="auto"/>
        <w:bottom w:val="none" w:sz="0" w:space="0" w:color="auto"/>
        <w:right w:val="none" w:sz="0" w:space="0" w:color="auto"/>
      </w:divBdr>
    </w:div>
    <w:div w:id="1551107865">
      <w:bodyDiv w:val="1"/>
      <w:marLeft w:val="0"/>
      <w:marRight w:val="0"/>
      <w:marTop w:val="0"/>
      <w:marBottom w:val="0"/>
      <w:divBdr>
        <w:top w:val="none" w:sz="0" w:space="0" w:color="auto"/>
        <w:left w:val="none" w:sz="0" w:space="0" w:color="auto"/>
        <w:bottom w:val="none" w:sz="0" w:space="0" w:color="auto"/>
        <w:right w:val="none" w:sz="0" w:space="0" w:color="auto"/>
      </w:divBdr>
      <w:divsChild>
        <w:div w:id="1425616705">
          <w:marLeft w:val="0"/>
          <w:marRight w:val="0"/>
          <w:marTop w:val="0"/>
          <w:marBottom w:val="0"/>
          <w:divBdr>
            <w:top w:val="none" w:sz="0" w:space="0" w:color="auto"/>
            <w:left w:val="none" w:sz="0" w:space="0" w:color="auto"/>
            <w:bottom w:val="none" w:sz="0" w:space="0" w:color="auto"/>
            <w:right w:val="none" w:sz="0" w:space="0" w:color="auto"/>
          </w:divBdr>
          <w:divsChild>
            <w:div w:id="1060788299">
              <w:marLeft w:val="0"/>
              <w:marRight w:val="0"/>
              <w:marTop w:val="0"/>
              <w:marBottom w:val="0"/>
              <w:divBdr>
                <w:top w:val="none" w:sz="0" w:space="0" w:color="auto"/>
                <w:left w:val="none" w:sz="0" w:space="0" w:color="auto"/>
                <w:bottom w:val="none" w:sz="0" w:space="0" w:color="auto"/>
                <w:right w:val="none" w:sz="0" w:space="0" w:color="auto"/>
              </w:divBdr>
              <w:divsChild>
                <w:div w:id="7420711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sChild>
        <w:div w:id="1380668725">
          <w:marLeft w:val="0"/>
          <w:marRight w:val="0"/>
          <w:marTop w:val="0"/>
          <w:marBottom w:val="0"/>
          <w:divBdr>
            <w:top w:val="none" w:sz="0" w:space="0" w:color="auto"/>
            <w:left w:val="none" w:sz="0" w:space="0" w:color="auto"/>
            <w:bottom w:val="none" w:sz="0" w:space="0" w:color="auto"/>
            <w:right w:val="none" w:sz="0" w:space="0" w:color="auto"/>
          </w:divBdr>
          <w:divsChild>
            <w:div w:id="196502717">
              <w:marLeft w:val="0"/>
              <w:marRight w:val="0"/>
              <w:marTop w:val="0"/>
              <w:marBottom w:val="0"/>
              <w:divBdr>
                <w:top w:val="none" w:sz="0" w:space="0" w:color="auto"/>
                <w:left w:val="none" w:sz="0" w:space="0" w:color="auto"/>
                <w:bottom w:val="none" w:sz="0" w:space="0" w:color="auto"/>
                <w:right w:val="none" w:sz="0" w:space="0" w:color="auto"/>
              </w:divBdr>
              <w:divsChild>
                <w:div w:id="17677371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group.com/sv/press/nyheter/seb-med-och-kraver-nollutslapp-av-foretagen-med-varldens-storsta-vaxthusgasutsl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4A3F-C6C6-41AD-9938-628F08DB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Linge Bergman, Elisabet</dc:creator>
  <cp:keywords/>
  <dc:description/>
  <cp:lastModifiedBy>Linge Bergman, Elisabet</cp:lastModifiedBy>
  <cp:revision>2</cp:revision>
  <dcterms:created xsi:type="dcterms:W3CDTF">2020-12-08T16:07:00Z</dcterms:created>
  <dcterms:modified xsi:type="dcterms:W3CDTF">2020-12-08T16:07:00Z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873446-2530-497e-8874-95622ddd5de1_Enabled">
    <vt:lpwstr>true</vt:lpwstr>
  </property>
  <property fmtid="{D5CDD505-2E9C-101B-9397-08002B2CF9AE}" pid="3" name="MSIP_Label_fd873446-2530-497e-8874-95622ddd5de1_SetDate">
    <vt:lpwstr>2020-12-07T09:37:36Z</vt:lpwstr>
  </property>
  <property fmtid="{D5CDD505-2E9C-101B-9397-08002B2CF9AE}" pid="4" name="MSIP_Label_fd873446-2530-497e-8874-95622ddd5de1_Method">
    <vt:lpwstr>Privileged</vt:lpwstr>
  </property>
  <property fmtid="{D5CDD505-2E9C-101B-9397-08002B2CF9AE}" pid="5" name="MSIP_Label_fd873446-2530-497e-8874-95622ddd5de1_Name">
    <vt:lpwstr>fd873446-2530-497e-8874-95622ddd5de1</vt:lpwstr>
  </property>
  <property fmtid="{D5CDD505-2E9C-101B-9397-08002B2CF9AE}" pid="6" name="MSIP_Label_fd873446-2530-497e-8874-95622ddd5de1_SiteId">
    <vt:lpwstr>9a8ff9e3-0e35-4620-a724-e9834dc50b51</vt:lpwstr>
  </property>
  <property fmtid="{D5CDD505-2E9C-101B-9397-08002B2CF9AE}" pid="7" name="MSIP_Label_fd873446-2530-497e-8874-95622ddd5de1_ActionId">
    <vt:lpwstr>76b16358-9810-4cf3-8004-9d727fb81a7a</vt:lpwstr>
  </property>
  <property fmtid="{D5CDD505-2E9C-101B-9397-08002B2CF9AE}" pid="8" name="MSIP_Label_fd873446-2530-497e-8874-95622ddd5de1_ContentBits">
    <vt:lpwstr>0</vt:lpwstr>
  </property>
</Properties>
</file>